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B3CC4" w14:textId="3F734AE8" w:rsidR="00061189" w:rsidRPr="00061189" w:rsidRDefault="00061189" w:rsidP="00333A97">
      <w:pPr>
        <w:shd w:val="clear" w:color="auto" w:fill="F8F7F2"/>
        <w:spacing w:line="240" w:lineRule="auto"/>
        <w:rPr>
          <w:rFonts w:ascii="Times New Roman" w:eastAsia="Times New Roman" w:hAnsi="Times New Roman" w:cs="Times New Roman"/>
          <w:b/>
          <w:color w:val="424242"/>
          <w:sz w:val="20"/>
          <w:szCs w:val="20"/>
          <w:shd w:val="clear" w:color="auto" w:fill="F8F7F2"/>
          <w:lang w:val="en-US" w:eastAsia="en-GB"/>
        </w:rPr>
      </w:pPr>
      <w:r w:rsidRPr="00061189">
        <w:rPr>
          <w:rFonts w:ascii="Times New Roman" w:eastAsia="Times New Roman" w:hAnsi="Times New Roman" w:cs="Times New Roman"/>
          <w:b/>
          <w:color w:val="424242"/>
          <w:sz w:val="20"/>
          <w:szCs w:val="20"/>
          <w:shd w:val="clear" w:color="auto" w:fill="F8F7F2"/>
          <w:lang w:val="en-US" w:eastAsia="en-GB"/>
        </w:rPr>
        <w:t>13</w:t>
      </w:r>
      <w:r w:rsidRPr="00061189">
        <w:rPr>
          <w:rFonts w:ascii="Times New Roman" w:eastAsia="Times New Roman" w:hAnsi="Times New Roman" w:cs="Times New Roman"/>
          <w:b/>
          <w:color w:val="424242"/>
          <w:sz w:val="20"/>
          <w:szCs w:val="20"/>
          <w:shd w:val="clear" w:color="auto" w:fill="F8F7F2"/>
          <w:vertAlign w:val="superscript"/>
          <w:lang w:val="en-US" w:eastAsia="en-GB"/>
        </w:rPr>
        <w:t>th</w:t>
      </w:r>
      <w:r w:rsidRPr="00061189">
        <w:rPr>
          <w:rFonts w:ascii="Times New Roman" w:eastAsia="Times New Roman" w:hAnsi="Times New Roman" w:cs="Times New Roman"/>
          <w:b/>
          <w:color w:val="424242"/>
          <w:sz w:val="20"/>
          <w:szCs w:val="20"/>
          <w:shd w:val="clear" w:color="auto" w:fill="F8F7F2"/>
          <w:lang w:val="en-US" w:eastAsia="en-GB"/>
        </w:rPr>
        <w:t xml:space="preserve"> Korean Studies Graduate Students Conference in Europe, Copenhagen, Denmark</w:t>
      </w:r>
    </w:p>
    <w:p w14:paraId="1B75C8F1" w14:textId="6A8CC597" w:rsidR="00333A97" w:rsidRPr="00333A97" w:rsidRDefault="00333A97" w:rsidP="00333A97">
      <w:pPr>
        <w:shd w:val="clear" w:color="auto" w:fill="F8F7F2"/>
        <w:spacing w:line="240" w:lineRule="auto"/>
        <w:rPr>
          <w:rFonts w:ascii="Times New Roman" w:eastAsia="Times New Roman" w:hAnsi="Times New Roman" w:cs="Times New Roman"/>
          <w:color w:val="424242"/>
          <w:sz w:val="20"/>
          <w:szCs w:val="20"/>
          <w:shd w:val="clear" w:color="auto" w:fill="F8F7F2"/>
          <w:lang w:val="en-US" w:eastAsia="en-GB"/>
        </w:rPr>
      </w:pPr>
      <w:r w:rsidRPr="00333A97">
        <w:rPr>
          <w:rFonts w:ascii="Times New Roman" w:eastAsia="Times New Roman" w:hAnsi="Times New Roman" w:cs="Times New Roman"/>
          <w:color w:val="424242"/>
          <w:sz w:val="20"/>
          <w:szCs w:val="20"/>
          <w:shd w:val="clear" w:color="auto" w:fill="F8F7F2"/>
          <w:lang w:val="en-US" w:eastAsia="en-GB"/>
        </w:rPr>
        <w:t>The KSGSC committ</w:t>
      </w:r>
      <w:r>
        <w:rPr>
          <w:rFonts w:ascii="Times New Roman" w:eastAsia="Times New Roman" w:hAnsi="Times New Roman" w:cs="Times New Roman"/>
          <w:color w:val="424242"/>
          <w:sz w:val="20"/>
          <w:szCs w:val="20"/>
          <w:shd w:val="clear" w:color="auto" w:fill="F8F7F2"/>
          <w:lang w:val="en-US" w:eastAsia="en-GB"/>
        </w:rPr>
        <w:t>ee is pleased to announce the 13</w:t>
      </w:r>
      <w:r w:rsidRPr="00333A97">
        <w:rPr>
          <w:rFonts w:ascii="Times New Roman" w:eastAsia="Times New Roman" w:hAnsi="Times New Roman" w:cs="Times New Roman"/>
          <w:color w:val="424242"/>
          <w:sz w:val="20"/>
          <w:szCs w:val="20"/>
          <w:shd w:val="clear" w:color="auto" w:fill="F8F7F2"/>
          <w:lang w:val="en-US" w:eastAsia="en-GB"/>
        </w:rPr>
        <w:t xml:space="preserve">th convention for graduate students, hosted by the </w:t>
      </w:r>
      <w:r>
        <w:rPr>
          <w:rFonts w:ascii="Times New Roman" w:eastAsia="Times New Roman" w:hAnsi="Times New Roman" w:cs="Times New Roman"/>
          <w:color w:val="424242"/>
          <w:sz w:val="20"/>
          <w:szCs w:val="20"/>
          <w:shd w:val="clear" w:color="auto" w:fill="F8F7F2"/>
          <w:lang w:val="en-US" w:eastAsia="en-GB"/>
        </w:rPr>
        <w:t>Universit</w:t>
      </w:r>
      <w:bookmarkStart w:id="0" w:name="_GoBack"/>
      <w:bookmarkEnd w:id="0"/>
      <w:r>
        <w:rPr>
          <w:rFonts w:ascii="Times New Roman" w:eastAsia="Times New Roman" w:hAnsi="Times New Roman" w:cs="Times New Roman"/>
          <w:color w:val="424242"/>
          <w:sz w:val="20"/>
          <w:szCs w:val="20"/>
          <w:shd w:val="clear" w:color="auto" w:fill="F8F7F2"/>
          <w:lang w:val="en-US" w:eastAsia="en-GB"/>
        </w:rPr>
        <w:t>y of Copenhagen, Department of Cross Cultural and Regional Studies</w:t>
      </w:r>
      <w:r w:rsidR="00D4168F">
        <w:rPr>
          <w:rFonts w:ascii="Times New Roman" w:eastAsia="Times New Roman" w:hAnsi="Times New Roman" w:cs="Times New Roman"/>
          <w:color w:val="424242"/>
          <w:sz w:val="20"/>
          <w:szCs w:val="20"/>
          <w:shd w:val="clear" w:color="auto" w:fill="F8F7F2"/>
          <w:lang w:val="en-US" w:eastAsia="en-GB"/>
        </w:rPr>
        <w:t xml:space="preserve"> (located in Amager; metro: Islands Brygge)</w:t>
      </w:r>
      <w:r w:rsidRPr="00333A97">
        <w:rPr>
          <w:rFonts w:ascii="Times New Roman" w:eastAsia="Times New Roman" w:hAnsi="Times New Roman" w:cs="Times New Roman"/>
          <w:color w:val="424242"/>
          <w:sz w:val="20"/>
          <w:szCs w:val="20"/>
          <w:shd w:val="clear" w:color="auto" w:fill="F8F7F2"/>
          <w:lang w:val="en-US" w:eastAsia="en-GB"/>
        </w:rPr>
        <w:t>. The conference aims to give graduate students in all Korea-related fields an opportunity to present their research, share academic interests, and strengthen ties with other junior scholar</w:t>
      </w:r>
      <w:r>
        <w:rPr>
          <w:rFonts w:ascii="Times New Roman" w:eastAsia="Times New Roman" w:hAnsi="Times New Roman" w:cs="Times New Roman"/>
          <w:color w:val="424242"/>
          <w:sz w:val="20"/>
          <w:szCs w:val="20"/>
          <w:shd w:val="clear" w:color="auto" w:fill="F8F7F2"/>
          <w:lang w:val="en-US" w:eastAsia="en-GB"/>
        </w:rPr>
        <w:t>s.</w:t>
      </w:r>
      <w:r>
        <w:rPr>
          <w:rFonts w:ascii="Times New Roman" w:eastAsia="Times New Roman" w:hAnsi="Times New Roman" w:cs="Times New Roman"/>
          <w:color w:val="424242"/>
          <w:sz w:val="20"/>
          <w:szCs w:val="20"/>
          <w:shd w:val="clear" w:color="auto" w:fill="F8F7F2"/>
          <w:lang w:val="en-US" w:eastAsia="en-GB"/>
        </w:rPr>
        <w:br/>
        <w:t>This conference now in its 13</w:t>
      </w:r>
      <w:r w:rsidRPr="00333A97">
        <w:rPr>
          <w:rFonts w:ascii="Times New Roman" w:eastAsia="Times New Roman" w:hAnsi="Times New Roman" w:cs="Times New Roman"/>
          <w:color w:val="424242"/>
          <w:sz w:val="20"/>
          <w:szCs w:val="20"/>
          <w:shd w:val="clear" w:color="auto" w:fill="F8F7F2"/>
          <w:lang w:val="en-US" w:eastAsia="en-GB"/>
        </w:rPr>
        <w:t>th edition will follow the KSGSC’s history marked by successful previous conventions at Ruhr University, Bochum (2004), SOAS, London (2005), the Oriental Institute, Prague (2006), Edinburgh University (2007), Leiden University (2008), Moscow State University (2009), Babes-Bolyai University (2010) and Maison de l’Asie, Paris (2011), University of Warsaw (2012), U</w:t>
      </w:r>
      <w:r>
        <w:rPr>
          <w:rFonts w:ascii="Times New Roman" w:eastAsia="Times New Roman" w:hAnsi="Times New Roman" w:cs="Times New Roman"/>
          <w:color w:val="424242"/>
          <w:sz w:val="20"/>
          <w:szCs w:val="20"/>
          <w:shd w:val="clear" w:color="auto" w:fill="F8F7F2"/>
          <w:lang w:val="en-US" w:eastAsia="en-GB"/>
        </w:rPr>
        <w:t>niversity of Helsinki (2013),</w:t>
      </w:r>
      <w:r w:rsidRPr="00333A97">
        <w:rPr>
          <w:rFonts w:ascii="Times New Roman" w:eastAsia="Times New Roman" w:hAnsi="Times New Roman" w:cs="Times New Roman"/>
          <w:color w:val="424242"/>
          <w:sz w:val="20"/>
          <w:szCs w:val="20"/>
          <w:shd w:val="clear" w:color="auto" w:fill="F8F7F2"/>
          <w:lang w:val="en-US" w:eastAsia="en-GB"/>
        </w:rPr>
        <w:t xml:space="preserve"> Saint Pet</w:t>
      </w:r>
      <w:r>
        <w:rPr>
          <w:rFonts w:ascii="Times New Roman" w:eastAsia="Times New Roman" w:hAnsi="Times New Roman" w:cs="Times New Roman"/>
          <w:color w:val="424242"/>
          <w:sz w:val="20"/>
          <w:szCs w:val="20"/>
          <w:shd w:val="clear" w:color="auto" w:fill="F8F7F2"/>
          <w:lang w:val="en-US" w:eastAsia="en-GB"/>
        </w:rPr>
        <w:t>ersburg State University (2014) and the University of Malaga (2015).</w:t>
      </w:r>
      <w:r w:rsidRPr="00333A97">
        <w:rPr>
          <w:rFonts w:ascii="Times New Roman" w:eastAsia="Times New Roman" w:hAnsi="Times New Roman" w:cs="Times New Roman"/>
          <w:color w:val="424242"/>
          <w:sz w:val="20"/>
          <w:szCs w:val="20"/>
          <w:shd w:val="clear" w:color="auto" w:fill="F8F7F2"/>
          <w:lang w:val="en-US" w:eastAsia="en-GB"/>
        </w:rPr>
        <w:br/>
        <w:t xml:space="preserve">The convention is organized by the KSGSC committee and is funded by the </w:t>
      </w:r>
      <w:r w:rsidR="00336013">
        <w:rPr>
          <w:rFonts w:ascii="Times New Roman" w:eastAsia="Times New Roman" w:hAnsi="Times New Roman" w:cs="Times New Roman"/>
          <w:color w:val="424242"/>
          <w:sz w:val="20"/>
          <w:szCs w:val="20"/>
          <w:shd w:val="clear" w:color="auto" w:fill="F8F7F2"/>
          <w:lang w:val="en-US" w:eastAsia="en-GB"/>
        </w:rPr>
        <w:t>Academy of Korean Studies</w:t>
      </w:r>
      <w:r w:rsidRPr="00333A97">
        <w:rPr>
          <w:rFonts w:ascii="Times New Roman" w:eastAsia="Times New Roman" w:hAnsi="Times New Roman" w:cs="Times New Roman"/>
          <w:color w:val="424242"/>
          <w:sz w:val="20"/>
          <w:szCs w:val="20"/>
          <w:shd w:val="clear" w:color="auto" w:fill="F8F7F2"/>
          <w:lang w:val="en-US" w:eastAsia="en-GB"/>
        </w:rPr>
        <w:t>.</w:t>
      </w:r>
    </w:p>
    <w:p w14:paraId="10AA9667" w14:textId="77777777" w:rsidR="00333A97" w:rsidRPr="00333A97" w:rsidRDefault="00333A97" w:rsidP="00333A97">
      <w:pPr>
        <w:shd w:val="clear" w:color="auto" w:fill="F8F7F2"/>
        <w:spacing w:line="240" w:lineRule="auto"/>
        <w:rPr>
          <w:rFonts w:ascii="Tahoma" w:eastAsia="Times New Roman" w:hAnsi="Tahoma" w:cs="Tahoma"/>
          <w:color w:val="000000"/>
          <w:sz w:val="20"/>
          <w:szCs w:val="20"/>
          <w:shd w:val="clear" w:color="auto" w:fill="FFFFFF"/>
          <w:lang w:eastAsia="en-GB"/>
        </w:rPr>
      </w:pPr>
      <w:r w:rsidRPr="00333A97">
        <w:rPr>
          <w:rFonts w:ascii="Times New Roman" w:eastAsia="Times New Roman" w:hAnsi="Times New Roman" w:cs="Times New Roman"/>
          <w:color w:val="424242"/>
          <w:sz w:val="20"/>
          <w:szCs w:val="20"/>
          <w:u w:val="single"/>
          <w:shd w:val="clear" w:color="auto" w:fill="F8F7F2"/>
          <w:lang w:val="en-US" w:eastAsia="en-GB"/>
        </w:rPr>
        <w:t>Venue and Dates</w:t>
      </w:r>
      <w:r w:rsidRPr="00333A97">
        <w:rPr>
          <w:rFonts w:ascii="Times New Roman" w:eastAsia="Times New Roman" w:hAnsi="Times New Roman" w:cs="Times New Roman"/>
          <w:color w:val="424242"/>
          <w:sz w:val="20"/>
          <w:szCs w:val="20"/>
          <w:shd w:val="clear" w:color="auto" w:fill="F8F7F2"/>
          <w:lang w:val="en-US" w:eastAsia="en-GB"/>
        </w:rPr>
        <w:br/>
        <w:t xml:space="preserve">Venue: </w:t>
      </w:r>
      <w:r>
        <w:rPr>
          <w:rFonts w:ascii="Times New Roman" w:eastAsia="Times New Roman" w:hAnsi="Times New Roman" w:cs="Times New Roman"/>
          <w:color w:val="424242"/>
          <w:sz w:val="20"/>
          <w:szCs w:val="20"/>
          <w:shd w:val="clear" w:color="auto" w:fill="F8F7F2"/>
          <w:lang w:val="en-US" w:eastAsia="en-GB"/>
        </w:rPr>
        <w:t>University of Copenhagen, Denmark</w:t>
      </w:r>
      <w:r>
        <w:rPr>
          <w:rFonts w:ascii="Times New Roman" w:eastAsia="Times New Roman" w:hAnsi="Times New Roman" w:cs="Times New Roman"/>
          <w:color w:val="424242"/>
          <w:sz w:val="20"/>
          <w:szCs w:val="20"/>
          <w:shd w:val="clear" w:color="auto" w:fill="F8F7F2"/>
          <w:lang w:val="en-US" w:eastAsia="en-GB"/>
        </w:rPr>
        <w:br/>
        <w:t>Dates: 21st</w:t>
      </w:r>
      <w:r w:rsidRPr="00333A97">
        <w:rPr>
          <w:rFonts w:ascii="Times New Roman" w:eastAsia="Times New Roman" w:hAnsi="Times New Roman" w:cs="Times New Roman"/>
          <w:color w:val="424242"/>
          <w:sz w:val="20"/>
          <w:szCs w:val="20"/>
          <w:shd w:val="clear" w:color="auto" w:fill="F8F7F2"/>
          <w:lang w:val="en-US" w:eastAsia="en-GB"/>
        </w:rPr>
        <w:t xml:space="preserve"> Sept</w:t>
      </w:r>
      <w:r>
        <w:rPr>
          <w:rFonts w:ascii="Times New Roman" w:eastAsia="Times New Roman" w:hAnsi="Times New Roman" w:cs="Times New Roman"/>
          <w:color w:val="424242"/>
          <w:sz w:val="20"/>
          <w:szCs w:val="20"/>
          <w:shd w:val="clear" w:color="auto" w:fill="F8F7F2"/>
          <w:lang w:val="en-US" w:eastAsia="en-GB"/>
        </w:rPr>
        <w:t>ember</w:t>
      </w:r>
      <w:r w:rsidRPr="00333A97">
        <w:rPr>
          <w:rFonts w:ascii="Times New Roman" w:eastAsia="Times New Roman" w:hAnsi="Times New Roman" w:cs="Times New Roman"/>
          <w:color w:val="424242"/>
          <w:sz w:val="20"/>
          <w:szCs w:val="20"/>
          <w:shd w:val="clear" w:color="auto" w:fill="F8F7F2"/>
          <w:lang w:val="en-US" w:eastAsia="en-GB"/>
        </w:rPr>
        <w:t>. – 2</w:t>
      </w:r>
      <w:r>
        <w:rPr>
          <w:rFonts w:ascii="Times New Roman" w:eastAsia="Times New Roman" w:hAnsi="Times New Roman" w:cs="Times New Roman"/>
          <w:color w:val="424242"/>
          <w:sz w:val="20"/>
          <w:szCs w:val="20"/>
          <w:shd w:val="clear" w:color="auto" w:fill="F8F7F2"/>
          <w:lang w:val="en-US" w:eastAsia="en-GB"/>
        </w:rPr>
        <w:t>4th September 2016</w:t>
      </w:r>
      <w:r w:rsidRPr="00333A97">
        <w:rPr>
          <w:rFonts w:ascii="Times New Roman" w:eastAsia="Times New Roman" w:hAnsi="Times New Roman" w:cs="Times New Roman"/>
          <w:color w:val="424242"/>
          <w:sz w:val="20"/>
          <w:szCs w:val="20"/>
          <w:shd w:val="clear" w:color="auto" w:fill="F8F7F2"/>
          <w:lang w:val="en-US" w:eastAsia="en-GB"/>
        </w:rPr>
        <w:br/>
      </w:r>
      <w:r w:rsidRPr="00333A97">
        <w:rPr>
          <w:rFonts w:ascii="Times New Roman" w:eastAsia="Times New Roman" w:hAnsi="Times New Roman" w:cs="Times New Roman"/>
          <w:i/>
          <w:iCs/>
          <w:color w:val="424242"/>
          <w:sz w:val="20"/>
          <w:szCs w:val="20"/>
          <w:shd w:val="clear" w:color="auto" w:fill="F8F7F2"/>
          <w:lang w:val="en-US" w:eastAsia="en-GB"/>
        </w:rPr>
        <w:t>Schedule:</w:t>
      </w:r>
      <w:r>
        <w:rPr>
          <w:rFonts w:ascii="Times New Roman" w:eastAsia="Times New Roman" w:hAnsi="Times New Roman" w:cs="Times New Roman"/>
          <w:color w:val="424242"/>
          <w:sz w:val="20"/>
          <w:szCs w:val="20"/>
          <w:shd w:val="clear" w:color="auto" w:fill="F8F7F2"/>
          <w:lang w:val="en-US" w:eastAsia="en-GB"/>
        </w:rPr>
        <w:br/>
        <w:t>21</w:t>
      </w:r>
      <w:r w:rsidRPr="00333A97">
        <w:rPr>
          <w:rFonts w:ascii="Times New Roman" w:eastAsia="Times New Roman" w:hAnsi="Times New Roman" w:cs="Times New Roman"/>
          <w:color w:val="424242"/>
          <w:sz w:val="20"/>
          <w:szCs w:val="20"/>
          <w:shd w:val="clear" w:color="auto" w:fill="F8F7F2"/>
          <w:vertAlign w:val="superscript"/>
          <w:lang w:val="en-US" w:eastAsia="en-GB"/>
        </w:rPr>
        <w:t>st</w:t>
      </w:r>
      <w:r>
        <w:rPr>
          <w:rFonts w:ascii="Times New Roman" w:eastAsia="Times New Roman" w:hAnsi="Times New Roman" w:cs="Times New Roman"/>
          <w:color w:val="424242"/>
          <w:sz w:val="20"/>
          <w:szCs w:val="20"/>
          <w:shd w:val="clear" w:color="auto" w:fill="F8F7F2"/>
          <w:lang w:val="en-US" w:eastAsia="en-GB"/>
        </w:rPr>
        <w:t xml:space="preserve"> September.: Arrival and Check in</w:t>
      </w:r>
      <w:r>
        <w:rPr>
          <w:rFonts w:ascii="Times New Roman" w:eastAsia="Times New Roman" w:hAnsi="Times New Roman" w:cs="Times New Roman"/>
          <w:color w:val="424242"/>
          <w:sz w:val="20"/>
          <w:szCs w:val="20"/>
          <w:shd w:val="clear" w:color="auto" w:fill="F8F7F2"/>
          <w:lang w:val="en-US" w:eastAsia="en-GB"/>
        </w:rPr>
        <w:br/>
        <w:t>22nd September.– 23</w:t>
      </w:r>
      <w:r w:rsidRPr="00333A97">
        <w:rPr>
          <w:rFonts w:ascii="Times New Roman" w:eastAsia="Times New Roman" w:hAnsi="Times New Roman" w:cs="Times New Roman"/>
          <w:color w:val="424242"/>
          <w:sz w:val="20"/>
          <w:szCs w:val="20"/>
          <w:shd w:val="clear" w:color="auto" w:fill="F8F7F2"/>
          <w:vertAlign w:val="superscript"/>
          <w:lang w:val="en-US" w:eastAsia="en-GB"/>
        </w:rPr>
        <w:t>rd</w:t>
      </w:r>
      <w:r>
        <w:rPr>
          <w:rFonts w:ascii="Times New Roman" w:eastAsia="Times New Roman" w:hAnsi="Times New Roman" w:cs="Times New Roman"/>
          <w:color w:val="424242"/>
          <w:sz w:val="20"/>
          <w:szCs w:val="20"/>
          <w:shd w:val="clear" w:color="auto" w:fill="F8F7F2"/>
          <w:lang w:val="en-US" w:eastAsia="en-GB"/>
        </w:rPr>
        <w:t xml:space="preserve"> September</w:t>
      </w:r>
      <w:r w:rsidRPr="00333A97">
        <w:rPr>
          <w:rFonts w:ascii="Times New Roman" w:eastAsia="Times New Roman" w:hAnsi="Times New Roman" w:cs="Times New Roman"/>
          <w:color w:val="424242"/>
          <w:sz w:val="20"/>
          <w:szCs w:val="20"/>
          <w:shd w:val="clear" w:color="auto" w:fill="F8F7F2"/>
          <w:lang w:val="en-US" w:eastAsia="en-GB"/>
        </w:rPr>
        <w:t>: C</w:t>
      </w:r>
      <w:r>
        <w:rPr>
          <w:rFonts w:ascii="Times New Roman" w:eastAsia="Times New Roman" w:hAnsi="Times New Roman" w:cs="Times New Roman"/>
          <w:color w:val="424242"/>
          <w:sz w:val="20"/>
          <w:szCs w:val="20"/>
          <w:shd w:val="clear" w:color="auto" w:fill="F8F7F2"/>
          <w:lang w:val="en-US" w:eastAsia="en-GB"/>
        </w:rPr>
        <w:t>onference (Full day)</w:t>
      </w:r>
      <w:r>
        <w:rPr>
          <w:rFonts w:ascii="Times New Roman" w:eastAsia="Times New Roman" w:hAnsi="Times New Roman" w:cs="Times New Roman"/>
          <w:color w:val="424242"/>
          <w:sz w:val="20"/>
          <w:szCs w:val="20"/>
          <w:shd w:val="clear" w:color="auto" w:fill="F8F7F2"/>
          <w:lang w:val="en-US" w:eastAsia="en-GB"/>
        </w:rPr>
        <w:br/>
        <w:t>24</w:t>
      </w:r>
      <w:r w:rsidRPr="00333A97">
        <w:rPr>
          <w:rFonts w:ascii="Times New Roman" w:eastAsia="Times New Roman" w:hAnsi="Times New Roman" w:cs="Times New Roman"/>
          <w:color w:val="424242"/>
          <w:sz w:val="20"/>
          <w:szCs w:val="20"/>
          <w:shd w:val="clear" w:color="auto" w:fill="F8F7F2"/>
          <w:vertAlign w:val="superscript"/>
          <w:lang w:val="en-US" w:eastAsia="en-GB"/>
        </w:rPr>
        <w:t>th</w:t>
      </w:r>
      <w:r>
        <w:rPr>
          <w:rFonts w:ascii="Times New Roman" w:eastAsia="Times New Roman" w:hAnsi="Times New Roman" w:cs="Times New Roman"/>
          <w:color w:val="424242"/>
          <w:sz w:val="20"/>
          <w:szCs w:val="20"/>
          <w:shd w:val="clear" w:color="auto" w:fill="F8F7F2"/>
          <w:lang w:val="en-US" w:eastAsia="en-GB"/>
        </w:rPr>
        <w:t xml:space="preserve"> September</w:t>
      </w:r>
      <w:r w:rsidRPr="00333A97">
        <w:rPr>
          <w:rFonts w:ascii="Times New Roman" w:eastAsia="Times New Roman" w:hAnsi="Times New Roman" w:cs="Times New Roman"/>
          <w:color w:val="424242"/>
          <w:sz w:val="20"/>
          <w:szCs w:val="20"/>
          <w:shd w:val="clear" w:color="auto" w:fill="F8F7F2"/>
          <w:lang w:val="en-US" w:eastAsia="en-GB"/>
        </w:rPr>
        <w:t>: Conference until 2PM</w:t>
      </w:r>
    </w:p>
    <w:p w14:paraId="7B58A084" w14:textId="250AE178" w:rsidR="00333A97" w:rsidRPr="00333A97" w:rsidRDefault="00333A97" w:rsidP="00333A97">
      <w:pPr>
        <w:shd w:val="clear" w:color="auto" w:fill="F8F7F2"/>
        <w:spacing w:line="240" w:lineRule="auto"/>
        <w:rPr>
          <w:rFonts w:ascii="Tahoma" w:eastAsia="Times New Roman" w:hAnsi="Tahoma" w:cs="Tahoma"/>
          <w:color w:val="000000"/>
          <w:sz w:val="20"/>
          <w:szCs w:val="20"/>
          <w:shd w:val="clear" w:color="auto" w:fill="FFFFFF"/>
          <w:lang w:eastAsia="en-GB"/>
        </w:rPr>
      </w:pPr>
      <w:r w:rsidRPr="00333A97">
        <w:rPr>
          <w:rFonts w:ascii="Times New Roman" w:eastAsia="Times New Roman" w:hAnsi="Times New Roman" w:cs="Times New Roman"/>
          <w:color w:val="424242"/>
          <w:sz w:val="20"/>
          <w:szCs w:val="20"/>
          <w:u w:val="single"/>
          <w:shd w:val="clear" w:color="auto" w:fill="F8F7F2"/>
          <w:lang w:val="en-US" w:eastAsia="en-GB"/>
        </w:rPr>
        <w:t>Eligibility and Support</w:t>
      </w:r>
      <w:r w:rsidRPr="00333A97">
        <w:rPr>
          <w:rFonts w:ascii="Times New Roman" w:eastAsia="Times New Roman" w:hAnsi="Times New Roman" w:cs="Times New Roman"/>
          <w:color w:val="424242"/>
          <w:sz w:val="20"/>
          <w:szCs w:val="20"/>
          <w:shd w:val="clear" w:color="auto" w:fill="F8F7F2"/>
          <w:lang w:val="en-US" w:eastAsia="en-GB"/>
        </w:rPr>
        <w:br/>
        <w:t>Eligible Applicants: MA students, PhD students, and post-docs who have received their PhD in the last two years. The conference is open to applicants from outside Europe but preference in the selection process will be given to students studying at European universities.</w:t>
      </w:r>
      <w:r w:rsidRPr="00333A97">
        <w:rPr>
          <w:rFonts w:ascii="Times New Roman" w:eastAsia="Times New Roman" w:hAnsi="Times New Roman" w:cs="Times New Roman"/>
          <w:color w:val="424242"/>
          <w:sz w:val="20"/>
          <w:szCs w:val="20"/>
          <w:shd w:val="clear" w:color="auto" w:fill="F8F7F2"/>
          <w:lang w:val="en-US" w:eastAsia="en-GB"/>
        </w:rPr>
        <w:br/>
        <w:t>Accommodation and Meals:  Accommodation and meals will be provided to all accepted participants.</w:t>
      </w:r>
      <w:r w:rsidRPr="00333A97">
        <w:rPr>
          <w:rFonts w:ascii="Times New Roman" w:eastAsia="Times New Roman" w:hAnsi="Times New Roman" w:cs="Times New Roman"/>
          <w:color w:val="424242"/>
          <w:sz w:val="20"/>
          <w:szCs w:val="20"/>
          <w:shd w:val="clear" w:color="auto" w:fill="F8F7F2"/>
          <w:lang w:val="en-US" w:eastAsia="en-GB"/>
        </w:rPr>
        <w:br/>
        <w:t>Transport:  We aim to offer the accepted participants from within Europe (i.e. who are based at a university in Europe) a transport grant of around 130 Euro. Please, note that this is not a confirmed amount and may vary. Unfortunately, due to the restricted budget, we are not able to offer grants to participants from outside Europe. Participants are encouraged to seek financial support from their own universities.</w:t>
      </w:r>
      <w:r w:rsidRPr="00333A97">
        <w:rPr>
          <w:rFonts w:ascii="Times New Roman" w:eastAsia="Times New Roman" w:hAnsi="Times New Roman" w:cs="Times New Roman"/>
          <w:color w:val="424242"/>
          <w:sz w:val="20"/>
          <w:szCs w:val="20"/>
          <w:shd w:val="clear" w:color="auto" w:fill="F8F7F2"/>
          <w:lang w:val="en-US" w:eastAsia="en-GB"/>
        </w:rPr>
        <w:br/>
        <w:t>*PLEASE NOTE: Participants who wish to receive a grant will have to send their ti</w:t>
      </w:r>
      <w:r w:rsidR="00D64261">
        <w:rPr>
          <w:rFonts w:ascii="Times New Roman" w:eastAsia="Times New Roman" w:hAnsi="Times New Roman" w:cs="Times New Roman"/>
          <w:color w:val="424242"/>
          <w:sz w:val="20"/>
          <w:szCs w:val="20"/>
          <w:shd w:val="clear" w:color="auto" w:fill="F8F7F2"/>
          <w:lang w:val="en-US" w:eastAsia="en-GB"/>
        </w:rPr>
        <w:t>cket and/or receipt by August 1</w:t>
      </w:r>
      <w:r w:rsidR="00D64261" w:rsidRPr="00D64261">
        <w:rPr>
          <w:rFonts w:ascii="Times New Roman" w:eastAsia="Times New Roman" w:hAnsi="Times New Roman" w:cs="Times New Roman"/>
          <w:color w:val="424242"/>
          <w:sz w:val="20"/>
          <w:szCs w:val="20"/>
          <w:shd w:val="clear" w:color="auto" w:fill="F8F7F2"/>
          <w:vertAlign w:val="superscript"/>
          <w:lang w:val="en-US" w:eastAsia="en-GB"/>
        </w:rPr>
        <w:t>st</w:t>
      </w:r>
      <w:r w:rsidRPr="00333A97">
        <w:rPr>
          <w:rFonts w:ascii="Times New Roman" w:eastAsia="Times New Roman" w:hAnsi="Times New Roman" w:cs="Times New Roman"/>
          <w:color w:val="424242"/>
          <w:sz w:val="20"/>
          <w:szCs w:val="20"/>
          <w:shd w:val="clear" w:color="auto" w:fill="F8F7F2"/>
          <w:lang w:val="en-US" w:eastAsia="en-GB"/>
        </w:rPr>
        <w:t>.</w:t>
      </w:r>
      <w:r w:rsidR="00D64261">
        <w:rPr>
          <w:rFonts w:ascii="Times New Roman" w:eastAsia="Times New Roman" w:hAnsi="Times New Roman" w:cs="Times New Roman"/>
          <w:color w:val="424242"/>
          <w:sz w:val="20"/>
          <w:szCs w:val="20"/>
          <w:shd w:val="clear" w:color="auto" w:fill="F8F7F2"/>
          <w:lang w:val="en-US" w:eastAsia="en-GB"/>
        </w:rPr>
        <w:t xml:space="preserve"> </w:t>
      </w:r>
    </w:p>
    <w:p w14:paraId="01F63EA2" w14:textId="7E954E29" w:rsidR="00D64261" w:rsidRDefault="00333A97" w:rsidP="00D64261">
      <w:pPr>
        <w:shd w:val="clear" w:color="auto" w:fill="F8F7F2"/>
        <w:spacing w:before="0" w:line="240" w:lineRule="auto"/>
        <w:rPr>
          <w:rFonts w:ascii="Times New Roman" w:eastAsia="Times New Roman" w:hAnsi="Times New Roman" w:cs="Times New Roman"/>
          <w:color w:val="424242"/>
          <w:sz w:val="20"/>
          <w:szCs w:val="20"/>
          <w:shd w:val="clear" w:color="auto" w:fill="F8F7F2"/>
          <w:lang w:val="en-US" w:eastAsia="en-GB"/>
        </w:rPr>
      </w:pPr>
      <w:r w:rsidRPr="00333A97">
        <w:rPr>
          <w:rFonts w:ascii="Times New Roman" w:eastAsia="Times New Roman" w:hAnsi="Times New Roman" w:cs="Times New Roman"/>
          <w:color w:val="424242"/>
          <w:sz w:val="20"/>
          <w:szCs w:val="20"/>
          <w:u w:val="single"/>
          <w:shd w:val="clear" w:color="auto" w:fill="F8F7F2"/>
          <w:lang w:val="en-US" w:eastAsia="en-GB"/>
        </w:rPr>
        <w:t>Presentations and Papers</w:t>
      </w:r>
      <w:r w:rsidRPr="00333A97">
        <w:rPr>
          <w:rFonts w:ascii="Times New Roman" w:eastAsia="Times New Roman" w:hAnsi="Times New Roman" w:cs="Times New Roman"/>
          <w:color w:val="424242"/>
          <w:sz w:val="20"/>
          <w:szCs w:val="20"/>
          <w:shd w:val="clear" w:color="auto" w:fill="F8F7F2"/>
          <w:lang w:val="en-US" w:eastAsia="en-GB"/>
        </w:rPr>
        <w:br/>
        <w:t>All successful applicants will be expected to give a 30 minute presentation (20 minutes presentation+10 minutes Q&amp;A) and will have to submit their full paper (5-7 pages) by August 1st</w:t>
      </w:r>
      <w:r w:rsidRPr="00333A97">
        <w:rPr>
          <w:rFonts w:ascii="Times New Roman" w:eastAsia="Times New Roman" w:hAnsi="Times New Roman" w:cs="Times New Roman"/>
          <w:color w:val="424242"/>
          <w:sz w:val="20"/>
          <w:szCs w:val="20"/>
          <w:shd w:val="clear" w:color="auto" w:fill="F8F7F2"/>
          <w:lang w:val="en-US" w:eastAsia="en-GB"/>
        </w:rPr>
        <w:br/>
        <w:t>Application and Submission of Abstracts</w:t>
      </w:r>
      <w:r w:rsidRPr="00333A97">
        <w:rPr>
          <w:rFonts w:ascii="Times New Roman" w:eastAsia="Times New Roman" w:hAnsi="Times New Roman" w:cs="Times New Roman"/>
          <w:color w:val="424242"/>
          <w:sz w:val="20"/>
          <w:szCs w:val="20"/>
          <w:shd w:val="clear" w:color="auto" w:fill="F8F7F2"/>
          <w:lang w:val="en-US" w:eastAsia="en-GB"/>
        </w:rPr>
        <w:br/>
        <w:t>Applicants should submit the following information by e-mail to: </w:t>
      </w:r>
      <w:r w:rsidR="009D3A3D" w:rsidRPr="009D3A3D">
        <w:rPr>
          <w:rFonts w:ascii="Times New Roman" w:eastAsia="Times New Roman" w:hAnsi="Times New Roman" w:cs="Times New Roman"/>
          <w:b/>
          <w:sz w:val="20"/>
          <w:szCs w:val="20"/>
          <w:shd w:val="clear" w:color="auto" w:fill="F8F7F2"/>
          <w:lang w:val="en-US" w:eastAsia="en-GB"/>
        </w:rPr>
        <w:t>ksgsc2016@gmail.com</w:t>
      </w:r>
      <w:r w:rsidRPr="00333A97">
        <w:rPr>
          <w:rFonts w:ascii="Times New Roman" w:eastAsia="Times New Roman" w:hAnsi="Times New Roman" w:cs="Times New Roman"/>
          <w:color w:val="424242"/>
          <w:sz w:val="20"/>
          <w:szCs w:val="20"/>
          <w:shd w:val="clear" w:color="auto" w:fill="F8F7F2"/>
          <w:lang w:val="en-US" w:eastAsia="en-GB"/>
        </w:rPr>
        <w:t>:</w:t>
      </w:r>
      <w:r w:rsidRPr="00333A97">
        <w:rPr>
          <w:rFonts w:ascii="Times New Roman" w:eastAsia="Times New Roman" w:hAnsi="Times New Roman" w:cs="Times New Roman"/>
          <w:color w:val="424242"/>
          <w:sz w:val="20"/>
          <w:szCs w:val="20"/>
          <w:shd w:val="clear" w:color="auto" w:fill="F8F7F2"/>
          <w:lang w:val="en-US" w:eastAsia="en-GB"/>
        </w:rPr>
        <w:br/>
        <w:t>1) your full name as you would like it to appear in the abstract booklet</w:t>
      </w:r>
      <w:r w:rsidRPr="00333A97">
        <w:rPr>
          <w:rFonts w:ascii="Times New Roman" w:eastAsia="Times New Roman" w:hAnsi="Times New Roman" w:cs="Times New Roman"/>
          <w:color w:val="424242"/>
          <w:sz w:val="20"/>
          <w:szCs w:val="20"/>
          <w:shd w:val="clear" w:color="auto" w:fill="F8F7F2"/>
          <w:lang w:val="en-US" w:eastAsia="en-GB"/>
        </w:rPr>
        <w:br/>
        <w:t>2) contact info (e-mail and telephone)</w:t>
      </w:r>
      <w:r w:rsidRPr="00333A97">
        <w:rPr>
          <w:rFonts w:ascii="Times New Roman" w:eastAsia="Times New Roman" w:hAnsi="Times New Roman" w:cs="Times New Roman"/>
          <w:color w:val="424242"/>
          <w:sz w:val="20"/>
          <w:szCs w:val="20"/>
          <w:shd w:val="clear" w:color="auto" w:fill="F8F7F2"/>
          <w:lang w:val="en-US" w:eastAsia="en-GB"/>
        </w:rPr>
        <w:br/>
        <w:t>3) major area of study (region and discipline)</w:t>
      </w:r>
      <w:r w:rsidRPr="00333A97">
        <w:rPr>
          <w:rFonts w:ascii="Times New Roman" w:eastAsia="Times New Roman" w:hAnsi="Times New Roman" w:cs="Times New Roman"/>
          <w:color w:val="424242"/>
          <w:sz w:val="20"/>
          <w:szCs w:val="20"/>
          <w:shd w:val="clear" w:color="auto" w:fill="F8F7F2"/>
          <w:lang w:val="en-US" w:eastAsia="en-GB"/>
        </w:rPr>
        <w:br/>
        <w:t>4) title of your paper</w:t>
      </w:r>
      <w:r w:rsidRPr="00333A97">
        <w:rPr>
          <w:rFonts w:ascii="Times New Roman" w:eastAsia="Times New Roman" w:hAnsi="Times New Roman" w:cs="Times New Roman"/>
          <w:color w:val="424242"/>
          <w:sz w:val="20"/>
          <w:szCs w:val="20"/>
          <w:shd w:val="clear" w:color="auto" w:fill="F8F7F2"/>
          <w:lang w:val="en-US" w:eastAsia="en-GB"/>
        </w:rPr>
        <w:br/>
        <w:t>5) one-page (500 words max.) abstract in print-ready format, including your name and institution</w:t>
      </w:r>
      <w:r w:rsidRPr="00333A97">
        <w:rPr>
          <w:rFonts w:ascii="Times New Roman" w:eastAsia="Times New Roman" w:hAnsi="Times New Roman" w:cs="Times New Roman"/>
          <w:color w:val="424242"/>
          <w:sz w:val="20"/>
          <w:szCs w:val="20"/>
          <w:shd w:val="clear" w:color="auto" w:fill="F8F7F2"/>
          <w:lang w:val="en-US" w:eastAsia="en-GB"/>
        </w:rPr>
        <w:br/>
        <w:t>The file with the paper &amp; the information should be named as follows: LastnameNameKSGSC1</w:t>
      </w:r>
      <w:r>
        <w:rPr>
          <w:rFonts w:ascii="Times New Roman" w:eastAsia="Times New Roman" w:hAnsi="Times New Roman" w:cs="Times New Roman"/>
          <w:color w:val="424242"/>
          <w:sz w:val="20"/>
          <w:szCs w:val="20"/>
          <w:shd w:val="clear" w:color="auto" w:fill="F8F7F2"/>
          <w:lang w:val="en-US" w:eastAsia="en-GB"/>
        </w:rPr>
        <w:t>6.doc (e.g. JohnsonPeterKSGSC16</w:t>
      </w:r>
      <w:r w:rsidRPr="00333A97">
        <w:rPr>
          <w:rFonts w:ascii="Times New Roman" w:eastAsia="Times New Roman" w:hAnsi="Times New Roman" w:cs="Times New Roman"/>
          <w:color w:val="424242"/>
          <w:sz w:val="20"/>
          <w:szCs w:val="20"/>
          <w:shd w:val="clear" w:color="auto" w:fill="F8F7F2"/>
          <w:lang w:val="en-US" w:eastAsia="en-GB"/>
        </w:rPr>
        <w:t>.doc)</w:t>
      </w:r>
    </w:p>
    <w:p w14:paraId="1212E383" w14:textId="505BB5EC" w:rsidR="00333A97" w:rsidRPr="00D64261" w:rsidRDefault="00D64261" w:rsidP="00D64261">
      <w:pPr>
        <w:shd w:val="clear" w:color="auto" w:fill="F8F7F2"/>
        <w:spacing w:before="0" w:line="240" w:lineRule="auto"/>
        <w:rPr>
          <w:rFonts w:ascii="Times New Roman" w:eastAsia="Times New Roman" w:hAnsi="Times New Roman" w:cs="Times New Roman"/>
          <w:color w:val="424242"/>
          <w:sz w:val="20"/>
          <w:szCs w:val="20"/>
          <w:shd w:val="clear" w:color="auto" w:fill="F8F7F2"/>
          <w:lang w:val="en-US" w:eastAsia="en-GB"/>
        </w:rPr>
      </w:pPr>
      <w:r w:rsidRPr="00D64261">
        <w:rPr>
          <w:rFonts w:ascii="Times New Roman" w:eastAsia="Times New Roman" w:hAnsi="Times New Roman" w:cs="Times New Roman"/>
          <w:b/>
          <w:color w:val="424242"/>
          <w:sz w:val="20"/>
          <w:szCs w:val="20"/>
          <w:shd w:val="clear" w:color="auto" w:fill="F8F7F2"/>
          <w:lang w:val="en-US" w:eastAsia="en-GB"/>
        </w:rPr>
        <w:t>At the KSGSC’s AGM in 2015 it was decided that the KSGSC would accept applications and presentations in both English and Korean from 2016 onwards. We ask all applicants who wish to submit an abstract in Korean for a presentation in Korean to also submit a translation of their abstract in English as well as the Korean original. We do not expect Korean language paper submissions to also offer an English translation of their entire paper, though we at the KSGSC would certainly welcome the</w:t>
      </w:r>
      <w:r>
        <w:rPr>
          <w:rFonts w:ascii="Times New Roman" w:eastAsia="Times New Roman" w:hAnsi="Times New Roman" w:cs="Times New Roman"/>
          <w:b/>
          <w:color w:val="424242"/>
          <w:sz w:val="20"/>
          <w:szCs w:val="20"/>
          <w:shd w:val="clear" w:color="auto" w:fill="F8F7F2"/>
          <w:lang w:val="en-US" w:eastAsia="en-GB"/>
        </w:rPr>
        <w:t>m</w:t>
      </w:r>
      <w:r w:rsidRPr="00D64261">
        <w:rPr>
          <w:rFonts w:ascii="Times New Roman" w:eastAsia="Times New Roman" w:hAnsi="Times New Roman" w:cs="Times New Roman"/>
          <w:b/>
          <w:color w:val="424242"/>
          <w:sz w:val="20"/>
          <w:szCs w:val="20"/>
          <w:shd w:val="clear" w:color="auto" w:fill="F8F7F2"/>
          <w:lang w:val="en-US" w:eastAsia="en-GB"/>
        </w:rPr>
        <w:t>.</w:t>
      </w:r>
      <w:r w:rsidR="00333A97" w:rsidRPr="00333A97">
        <w:rPr>
          <w:rFonts w:ascii="Times New Roman" w:eastAsia="Times New Roman" w:hAnsi="Times New Roman" w:cs="Times New Roman"/>
          <w:color w:val="424242"/>
          <w:sz w:val="20"/>
          <w:szCs w:val="20"/>
          <w:shd w:val="clear" w:color="auto" w:fill="F8F7F2"/>
          <w:lang w:val="en-US" w:eastAsia="en-GB"/>
        </w:rPr>
        <w:br/>
        <w:t>You will be sent a confirmation that your application has been received. If you do not receive a confirmation within 5 days after you sent it, please, send your application over again.</w:t>
      </w:r>
    </w:p>
    <w:p w14:paraId="79AEE04B" w14:textId="275C0541" w:rsidR="00333A97" w:rsidRPr="00333A97" w:rsidRDefault="00333A97" w:rsidP="00333A97">
      <w:pPr>
        <w:shd w:val="clear" w:color="auto" w:fill="F8F7F2"/>
        <w:spacing w:line="240" w:lineRule="auto"/>
        <w:rPr>
          <w:rFonts w:ascii="Tahoma" w:eastAsia="Times New Roman" w:hAnsi="Tahoma" w:cs="Tahoma"/>
          <w:color w:val="000000"/>
          <w:sz w:val="20"/>
          <w:szCs w:val="20"/>
          <w:shd w:val="clear" w:color="auto" w:fill="FFFFFF"/>
          <w:lang w:eastAsia="en-GB"/>
        </w:rPr>
      </w:pPr>
      <w:r w:rsidRPr="00333A97">
        <w:rPr>
          <w:rFonts w:ascii="Times New Roman" w:eastAsia="Times New Roman" w:hAnsi="Times New Roman" w:cs="Times New Roman"/>
          <w:color w:val="424242"/>
          <w:sz w:val="20"/>
          <w:szCs w:val="20"/>
          <w:u w:val="single"/>
          <w:shd w:val="clear" w:color="auto" w:fill="F8F7F2"/>
          <w:lang w:val="en-US" w:eastAsia="en-GB"/>
        </w:rPr>
        <w:t>Application Period</w:t>
      </w:r>
      <w:r w:rsidRPr="00333A97">
        <w:rPr>
          <w:rFonts w:ascii="Times New Roman" w:eastAsia="Times New Roman" w:hAnsi="Times New Roman" w:cs="Times New Roman"/>
          <w:color w:val="424242"/>
          <w:sz w:val="20"/>
          <w:szCs w:val="20"/>
          <w:shd w:val="clear" w:color="auto" w:fill="F8F7F2"/>
          <w:lang w:val="en-US" w:eastAsia="en-GB"/>
        </w:rPr>
        <w:br/>
        <w:t xml:space="preserve">The deadline for applications is </w:t>
      </w:r>
      <w:r w:rsidR="00D64261">
        <w:rPr>
          <w:rFonts w:ascii="Times New Roman" w:eastAsia="Times New Roman" w:hAnsi="Times New Roman" w:cs="Times New Roman"/>
          <w:color w:val="424242"/>
          <w:sz w:val="20"/>
          <w:szCs w:val="20"/>
          <w:shd w:val="clear" w:color="auto" w:fill="F8F7F2"/>
          <w:lang w:val="en-US" w:eastAsia="en-GB"/>
        </w:rPr>
        <w:t>April 30</w:t>
      </w:r>
      <w:r w:rsidR="00D64261" w:rsidRPr="00D64261">
        <w:rPr>
          <w:rFonts w:ascii="Times New Roman" w:eastAsia="Times New Roman" w:hAnsi="Times New Roman" w:cs="Times New Roman"/>
          <w:color w:val="424242"/>
          <w:sz w:val="20"/>
          <w:szCs w:val="20"/>
          <w:shd w:val="clear" w:color="auto" w:fill="F8F7F2"/>
          <w:vertAlign w:val="superscript"/>
          <w:lang w:val="en-US" w:eastAsia="en-GB"/>
        </w:rPr>
        <w:t>th</w:t>
      </w:r>
      <w:r>
        <w:rPr>
          <w:rFonts w:ascii="Times New Roman" w:eastAsia="Times New Roman" w:hAnsi="Times New Roman" w:cs="Times New Roman"/>
          <w:color w:val="424242"/>
          <w:sz w:val="20"/>
          <w:szCs w:val="20"/>
          <w:shd w:val="clear" w:color="auto" w:fill="F8F7F2"/>
          <w:lang w:val="en-US" w:eastAsia="en-GB"/>
        </w:rPr>
        <w:t xml:space="preserve"> 2016</w:t>
      </w:r>
      <w:r w:rsidRPr="00333A97">
        <w:rPr>
          <w:rFonts w:ascii="Times New Roman" w:eastAsia="Times New Roman" w:hAnsi="Times New Roman" w:cs="Times New Roman"/>
          <w:color w:val="424242"/>
          <w:sz w:val="20"/>
          <w:szCs w:val="20"/>
          <w:shd w:val="clear" w:color="auto" w:fill="F8F7F2"/>
          <w:lang w:val="en-US" w:eastAsia="en-GB"/>
        </w:rPr>
        <w:t>.</w:t>
      </w:r>
      <w:r w:rsidRPr="00333A97">
        <w:rPr>
          <w:rFonts w:ascii="Times New Roman" w:eastAsia="Times New Roman" w:hAnsi="Times New Roman" w:cs="Times New Roman"/>
          <w:color w:val="424242"/>
          <w:sz w:val="20"/>
          <w:szCs w:val="20"/>
          <w:shd w:val="clear" w:color="auto" w:fill="F8F7F2"/>
          <w:lang w:val="en-US" w:eastAsia="en-GB"/>
        </w:rPr>
        <w:br/>
        <w:t>We will contact all ap</w:t>
      </w:r>
      <w:r>
        <w:rPr>
          <w:rFonts w:ascii="Times New Roman" w:eastAsia="Times New Roman" w:hAnsi="Times New Roman" w:cs="Times New Roman"/>
          <w:color w:val="424242"/>
          <w:sz w:val="20"/>
          <w:szCs w:val="20"/>
          <w:shd w:val="clear" w:color="auto" w:fill="F8F7F2"/>
          <w:lang w:val="en-US" w:eastAsia="en-GB"/>
        </w:rPr>
        <w:t>plicants by the middle of May</w:t>
      </w:r>
      <w:r w:rsidRPr="00333A97">
        <w:rPr>
          <w:rFonts w:ascii="Times New Roman" w:eastAsia="Times New Roman" w:hAnsi="Times New Roman" w:cs="Times New Roman"/>
          <w:color w:val="424242"/>
          <w:sz w:val="20"/>
          <w:szCs w:val="20"/>
          <w:shd w:val="clear" w:color="auto" w:fill="F8F7F2"/>
          <w:lang w:val="en-US" w:eastAsia="en-GB"/>
        </w:rPr>
        <w:t xml:space="preserve"> regarding the acceptance of their application.</w:t>
      </w:r>
    </w:p>
    <w:p w14:paraId="44DF96EE" w14:textId="77777777" w:rsidR="00333A97" w:rsidRPr="00333A97" w:rsidRDefault="00333A97" w:rsidP="00333A97">
      <w:pPr>
        <w:shd w:val="clear" w:color="auto" w:fill="F8F7F2"/>
        <w:spacing w:line="240" w:lineRule="auto"/>
        <w:rPr>
          <w:rFonts w:ascii="Tahoma" w:eastAsia="Times New Roman" w:hAnsi="Tahoma" w:cs="Tahoma"/>
          <w:color w:val="000000"/>
          <w:sz w:val="20"/>
          <w:szCs w:val="20"/>
          <w:shd w:val="clear" w:color="auto" w:fill="FFFFFF"/>
          <w:lang w:eastAsia="en-GB"/>
        </w:rPr>
      </w:pPr>
      <w:r w:rsidRPr="00333A97">
        <w:rPr>
          <w:rFonts w:ascii="Times New Roman" w:eastAsia="Times New Roman" w:hAnsi="Times New Roman" w:cs="Times New Roman"/>
          <w:color w:val="424242"/>
          <w:sz w:val="20"/>
          <w:szCs w:val="20"/>
          <w:u w:val="single"/>
          <w:shd w:val="clear" w:color="auto" w:fill="F8F7F2"/>
          <w:lang w:val="en-US" w:eastAsia="en-GB"/>
        </w:rPr>
        <w:t>Cancelling Your Participation</w:t>
      </w:r>
      <w:r w:rsidRPr="00333A97">
        <w:rPr>
          <w:rFonts w:ascii="Times New Roman" w:eastAsia="Times New Roman" w:hAnsi="Times New Roman" w:cs="Times New Roman"/>
          <w:color w:val="424242"/>
          <w:sz w:val="20"/>
          <w:szCs w:val="20"/>
          <w:shd w:val="clear" w:color="auto" w:fill="F8F7F2"/>
          <w:lang w:val="en-US" w:eastAsia="en-GB"/>
        </w:rPr>
        <w:br/>
        <w:t>We would like to receive applications only from those who are definitely able to attend the convention. Please, bear in mind that applicants who confirm and then later cancel their participation potentially deprive others of the chance of attending and lead to waste of KSGSC resources.</w:t>
      </w:r>
      <w:r w:rsidRPr="00333A97">
        <w:rPr>
          <w:rFonts w:ascii="Times New Roman" w:eastAsia="Times New Roman" w:hAnsi="Times New Roman" w:cs="Times New Roman"/>
          <w:color w:val="424242"/>
          <w:sz w:val="20"/>
          <w:szCs w:val="20"/>
          <w:shd w:val="clear" w:color="auto" w:fill="F8F7F2"/>
          <w:lang w:val="en-US" w:eastAsia="en-GB"/>
        </w:rPr>
        <w:br/>
        <w:t>*Please, note that any participants who cancel after July 15th may be liable to pay the hotel expenses and may be restricted from attending future KSGSC conferences.</w:t>
      </w:r>
    </w:p>
    <w:p w14:paraId="50AE01B3" w14:textId="7BFA18D3" w:rsidR="00333A97" w:rsidRPr="00333A97" w:rsidRDefault="00333A97" w:rsidP="00333A97">
      <w:pPr>
        <w:shd w:val="clear" w:color="auto" w:fill="F8F7F2"/>
        <w:spacing w:line="240" w:lineRule="auto"/>
        <w:rPr>
          <w:rFonts w:ascii="Tahoma" w:eastAsia="Times New Roman" w:hAnsi="Tahoma" w:cs="Tahoma"/>
          <w:color w:val="000000"/>
          <w:sz w:val="20"/>
          <w:szCs w:val="20"/>
          <w:shd w:val="clear" w:color="auto" w:fill="FFFFFF"/>
          <w:lang w:eastAsia="en-GB"/>
        </w:rPr>
      </w:pPr>
      <w:r w:rsidRPr="00333A97">
        <w:rPr>
          <w:rFonts w:ascii="Times New Roman" w:eastAsia="Times New Roman" w:hAnsi="Times New Roman" w:cs="Times New Roman"/>
          <w:color w:val="424242"/>
          <w:sz w:val="20"/>
          <w:szCs w:val="20"/>
          <w:shd w:val="clear" w:color="auto" w:fill="F8F7F2"/>
          <w:lang w:val="en-US" w:eastAsia="en-GB"/>
        </w:rPr>
        <w:lastRenderedPageBreak/>
        <w:t>Organizer contact details: e-mail: </w:t>
      </w:r>
      <w:r w:rsidR="005C571E" w:rsidRPr="009D3A3D">
        <w:rPr>
          <w:rFonts w:ascii="Times New Roman" w:eastAsia="Times New Roman" w:hAnsi="Times New Roman" w:cs="Times New Roman"/>
          <w:b/>
          <w:sz w:val="20"/>
          <w:szCs w:val="20"/>
          <w:shd w:val="clear" w:color="auto" w:fill="F8F7F2"/>
          <w:lang w:val="en-US" w:eastAsia="en-GB"/>
        </w:rPr>
        <w:t>ksgsc2016@gmail.com</w:t>
      </w:r>
      <w:r w:rsidRPr="00333A97">
        <w:rPr>
          <w:rFonts w:ascii="Times New Roman" w:eastAsia="Times New Roman" w:hAnsi="Times New Roman" w:cs="Times New Roman"/>
          <w:color w:val="424242"/>
          <w:sz w:val="20"/>
          <w:szCs w:val="20"/>
          <w:shd w:val="clear" w:color="auto" w:fill="F8F7F2"/>
          <w:lang w:val="en-US" w:eastAsia="en-GB"/>
        </w:rPr>
        <w:t> (The KSGSC committee)</w:t>
      </w:r>
    </w:p>
    <w:p w14:paraId="68B4E69F" w14:textId="67DDCD86" w:rsidR="00D64261" w:rsidRDefault="00333A97" w:rsidP="00333A97">
      <w:pPr>
        <w:shd w:val="clear" w:color="auto" w:fill="F8F7F2"/>
        <w:spacing w:line="240" w:lineRule="auto"/>
        <w:rPr>
          <w:rFonts w:ascii="Times New Roman" w:eastAsia="Times New Roman" w:hAnsi="Times New Roman" w:cs="Times New Roman"/>
          <w:color w:val="424242"/>
          <w:sz w:val="20"/>
          <w:szCs w:val="20"/>
          <w:shd w:val="clear" w:color="auto" w:fill="F8F7F2"/>
          <w:lang w:val="en-US" w:eastAsia="en-GB"/>
        </w:rPr>
      </w:pPr>
      <w:r w:rsidRPr="00333A97">
        <w:rPr>
          <w:rFonts w:ascii="Times New Roman" w:eastAsia="Times New Roman" w:hAnsi="Times New Roman" w:cs="Times New Roman"/>
          <w:color w:val="424242"/>
          <w:sz w:val="20"/>
          <w:szCs w:val="20"/>
          <w:shd w:val="clear" w:color="auto" w:fill="F8F7F2"/>
          <w:lang w:val="en-US" w:eastAsia="en-GB"/>
        </w:rPr>
        <w:t>IMPORTANT DATES for the Conve</w:t>
      </w:r>
      <w:r>
        <w:rPr>
          <w:rFonts w:ascii="Times New Roman" w:eastAsia="Times New Roman" w:hAnsi="Times New Roman" w:cs="Times New Roman"/>
          <w:color w:val="424242"/>
          <w:sz w:val="20"/>
          <w:szCs w:val="20"/>
          <w:shd w:val="clear" w:color="auto" w:fill="F8F7F2"/>
          <w:lang w:val="en-US" w:eastAsia="en-GB"/>
        </w:rPr>
        <w:t>ntion</w:t>
      </w:r>
      <w:r>
        <w:rPr>
          <w:rFonts w:ascii="Times New Roman" w:eastAsia="Times New Roman" w:hAnsi="Times New Roman" w:cs="Times New Roman"/>
          <w:color w:val="424242"/>
          <w:sz w:val="20"/>
          <w:szCs w:val="20"/>
          <w:shd w:val="clear" w:color="auto" w:fill="F8F7F2"/>
          <w:lang w:val="en-US" w:eastAsia="en-GB"/>
        </w:rPr>
        <w:br/>
        <w:t>Convention dates: Sept. 21st – September 24th 2016</w:t>
      </w:r>
      <w:r w:rsidRPr="00333A97">
        <w:rPr>
          <w:rFonts w:ascii="Times New Roman" w:eastAsia="Times New Roman" w:hAnsi="Times New Roman" w:cs="Times New Roman"/>
          <w:color w:val="424242"/>
          <w:sz w:val="20"/>
          <w:szCs w:val="20"/>
          <w:shd w:val="clear" w:color="auto" w:fill="F8F7F2"/>
          <w:lang w:val="en-US" w:eastAsia="en-GB"/>
        </w:rPr>
        <w:br/>
        <w:t>Appli</w:t>
      </w:r>
      <w:r w:rsidR="00D64261">
        <w:rPr>
          <w:rFonts w:ascii="Times New Roman" w:eastAsia="Times New Roman" w:hAnsi="Times New Roman" w:cs="Times New Roman"/>
          <w:color w:val="424242"/>
          <w:sz w:val="20"/>
          <w:szCs w:val="20"/>
          <w:shd w:val="clear" w:color="auto" w:fill="F8F7F2"/>
          <w:lang w:val="en-US" w:eastAsia="en-GB"/>
        </w:rPr>
        <w:t>cation deadline: April 30</w:t>
      </w:r>
      <w:r w:rsidRPr="00333A97">
        <w:rPr>
          <w:rFonts w:ascii="Times New Roman" w:eastAsia="Times New Roman" w:hAnsi="Times New Roman" w:cs="Times New Roman"/>
          <w:color w:val="424242"/>
          <w:sz w:val="20"/>
          <w:szCs w:val="20"/>
          <w:shd w:val="clear" w:color="auto" w:fill="F8F7F2"/>
          <w:vertAlign w:val="superscript"/>
          <w:lang w:val="en-US" w:eastAsia="en-GB"/>
        </w:rPr>
        <w:t>th</w:t>
      </w:r>
      <w:r>
        <w:rPr>
          <w:rFonts w:ascii="Times New Roman" w:eastAsia="Times New Roman" w:hAnsi="Times New Roman" w:cs="Times New Roman"/>
          <w:color w:val="424242"/>
          <w:sz w:val="20"/>
          <w:szCs w:val="20"/>
          <w:shd w:val="clear" w:color="auto" w:fill="F8F7F2"/>
          <w:lang w:val="en-US" w:eastAsia="en-GB"/>
        </w:rPr>
        <w:t>, 2016</w:t>
      </w:r>
      <w:r w:rsidRPr="00333A97">
        <w:rPr>
          <w:rFonts w:ascii="Times New Roman" w:eastAsia="Times New Roman" w:hAnsi="Times New Roman" w:cs="Times New Roman"/>
          <w:color w:val="424242"/>
          <w:sz w:val="20"/>
          <w:szCs w:val="20"/>
          <w:shd w:val="clear" w:color="auto" w:fill="F8F7F2"/>
          <w:lang w:val="en-US" w:eastAsia="en-GB"/>
        </w:rPr>
        <w:br/>
        <w:t>Tick</w:t>
      </w:r>
      <w:r w:rsidR="00D64261">
        <w:rPr>
          <w:rFonts w:ascii="Times New Roman" w:eastAsia="Times New Roman" w:hAnsi="Times New Roman" w:cs="Times New Roman"/>
          <w:color w:val="424242"/>
          <w:sz w:val="20"/>
          <w:szCs w:val="20"/>
          <w:shd w:val="clear" w:color="auto" w:fill="F8F7F2"/>
          <w:lang w:val="en-US" w:eastAsia="en-GB"/>
        </w:rPr>
        <w:t>et submission: by 1</w:t>
      </w:r>
      <w:r w:rsidR="00D64261" w:rsidRPr="00D64261">
        <w:rPr>
          <w:rFonts w:ascii="Times New Roman" w:eastAsia="Times New Roman" w:hAnsi="Times New Roman" w:cs="Times New Roman"/>
          <w:color w:val="424242"/>
          <w:sz w:val="20"/>
          <w:szCs w:val="20"/>
          <w:shd w:val="clear" w:color="auto" w:fill="F8F7F2"/>
          <w:vertAlign w:val="superscript"/>
          <w:lang w:val="en-US" w:eastAsia="en-GB"/>
        </w:rPr>
        <w:t>st</w:t>
      </w:r>
      <w:r w:rsidR="00D64261">
        <w:rPr>
          <w:rFonts w:ascii="Times New Roman" w:eastAsia="Times New Roman" w:hAnsi="Times New Roman" w:cs="Times New Roman"/>
          <w:color w:val="424242"/>
          <w:sz w:val="20"/>
          <w:szCs w:val="20"/>
          <w:shd w:val="clear" w:color="auto" w:fill="F8F7F2"/>
          <w:lang w:val="en-US" w:eastAsia="en-GB"/>
        </w:rPr>
        <w:t xml:space="preserve"> August,</w:t>
      </w:r>
      <w:r>
        <w:rPr>
          <w:rFonts w:ascii="Times New Roman" w:eastAsia="Times New Roman" w:hAnsi="Times New Roman" w:cs="Times New Roman"/>
          <w:color w:val="424242"/>
          <w:sz w:val="20"/>
          <w:szCs w:val="20"/>
          <w:shd w:val="clear" w:color="auto" w:fill="F8F7F2"/>
          <w:lang w:val="en-US" w:eastAsia="en-GB"/>
        </w:rPr>
        <w:t xml:space="preserve"> 2016</w:t>
      </w:r>
      <w:r w:rsidRPr="00333A97">
        <w:rPr>
          <w:rFonts w:ascii="Times New Roman" w:eastAsia="Times New Roman" w:hAnsi="Times New Roman" w:cs="Times New Roman"/>
          <w:color w:val="424242"/>
          <w:sz w:val="20"/>
          <w:szCs w:val="20"/>
          <w:shd w:val="clear" w:color="auto" w:fill="F8F7F2"/>
          <w:lang w:val="en-US" w:eastAsia="en-GB"/>
        </w:rPr>
        <w:br/>
      </w:r>
      <w:r w:rsidR="00D64261" w:rsidRPr="00333A97">
        <w:rPr>
          <w:rFonts w:ascii="Times New Roman" w:eastAsia="Times New Roman" w:hAnsi="Times New Roman" w:cs="Times New Roman"/>
          <w:color w:val="424242"/>
          <w:sz w:val="20"/>
          <w:szCs w:val="20"/>
          <w:shd w:val="clear" w:color="auto" w:fill="F8F7F2"/>
          <w:lang w:val="en-US" w:eastAsia="en-GB"/>
        </w:rPr>
        <w:t xml:space="preserve">Submit your full paper: </w:t>
      </w:r>
      <w:r w:rsidR="00D64261">
        <w:rPr>
          <w:rFonts w:ascii="Times New Roman" w:eastAsia="Times New Roman" w:hAnsi="Times New Roman" w:cs="Times New Roman"/>
          <w:color w:val="424242"/>
          <w:sz w:val="20"/>
          <w:szCs w:val="20"/>
          <w:shd w:val="clear" w:color="auto" w:fill="F8F7F2"/>
          <w:lang w:val="en-US" w:eastAsia="en-GB"/>
        </w:rPr>
        <w:t>by 1</w:t>
      </w:r>
      <w:r w:rsidR="00D64261" w:rsidRPr="00D64261">
        <w:rPr>
          <w:rFonts w:ascii="Times New Roman" w:eastAsia="Times New Roman" w:hAnsi="Times New Roman" w:cs="Times New Roman"/>
          <w:color w:val="424242"/>
          <w:sz w:val="20"/>
          <w:szCs w:val="20"/>
          <w:shd w:val="clear" w:color="auto" w:fill="F8F7F2"/>
          <w:vertAlign w:val="superscript"/>
          <w:lang w:val="en-US" w:eastAsia="en-GB"/>
        </w:rPr>
        <w:t>st</w:t>
      </w:r>
      <w:r w:rsidR="00D64261">
        <w:rPr>
          <w:rFonts w:ascii="Times New Roman" w:eastAsia="Times New Roman" w:hAnsi="Times New Roman" w:cs="Times New Roman"/>
          <w:color w:val="424242"/>
          <w:sz w:val="20"/>
          <w:szCs w:val="20"/>
          <w:shd w:val="clear" w:color="auto" w:fill="F8F7F2"/>
          <w:lang w:val="en-US" w:eastAsia="en-GB"/>
        </w:rPr>
        <w:t xml:space="preserve"> August, 2016</w:t>
      </w:r>
    </w:p>
    <w:p w14:paraId="3E8416AE" w14:textId="43227F45" w:rsidR="00333A97" w:rsidRPr="00333A97" w:rsidRDefault="00333A97" w:rsidP="00333A97">
      <w:pPr>
        <w:shd w:val="clear" w:color="auto" w:fill="F8F7F2"/>
        <w:spacing w:line="240" w:lineRule="auto"/>
        <w:rPr>
          <w:rFonts w:ascii="Tahoma" w:eastAsia="Times New Roman" w:hAnsi="Tahoma" w:cs="Tahoma"/>
          <w:color w:val="000000"/>
          <w:sz w:val="20"/>
          <w:szCs w:val="20"/>
          <w:shd w:val="clear" w:color="auto" w:fill="FFFFFF"/>
          <w:lang w:eastAsia="en-GB"/>
        </w:rPr>
      </w:pPr>
      <w:r w:rsidRPr="00333A97">
        <w:rPr>
          <w:rFonts w:ascii="Times New Roman" w:eastAsia="Times New Roman" w:hAnsi="Times New Roman" w:cs="Times New Roman"/>
          <w:color w:val="424242"/>
          <w:sz w:val="20"/>
          <w:szCs w:val="20"/>
          <w:shd w:val="clear" w:color="auto" w:fill="F8F7F2"/>
          <w:lang w:val="en-US" w:eastAsia="en-GB"/>
        </w:rPr>
        <w:t>Last date to cancel yo</w:t>
      </w:r>
      <w:r>
        <w:rPr>
          <w:rFonts w:ascii="Times New Roman" w:eastAsia="Times New Roman" w:hAnsi="Times New Roman" w:cs="Times New Roman"/>
          <w:color w:val="424242"/>
          <w:sz w:val="20"/>
          <w:szCs w:val="20"/>
          <w:shd w:val="clear" w:color="auto" w:fill="F8F7F2"/>
          <w:lang w:val="en-US" w:eastAsia="en-GB"/>
        </w:rPr>
        <w:t>ur participation: 15th July</w:t>
      </w:r>
      <w:r w:rsidR="00D64261">
        <w:rPr>
          <w:rFonts w:ascii="Times New Roman" w:eastAsia="Times New Roman" w:hAnsi="Times New Roman" w:cs="Times New Roman"/>
          <w:color w:val="424242"/>
          <w:sz w:val="20"/>
          <w:szCs w:val="20"/>
          <w:shd w:val="clear" w:color="auto" w:fill="F8F7F2"/>
          <w:lang w:val="en-US" w:eastAsia="en-GB"/>
        </w:rPr>
        <w:t>,</w:t>
      </w:r>
      <w:r>
        <w:rPr>
          <w:rFonts w:ascii="Times New Roman" w:eastAsia="Times New Roman" w:hAnsi="Times New Roman" w:cs="Times New Roman"/>
          <w:color w:val="424242"/>
          <w:sz w:val="20"/>
          <w:szCs w:val="20"/>
          <w:shd w:val="clear" w:color="auto" w:fill="F8F7F2"/>
          <w:lang w:val="en-US" w:eastAsia="en-GB"/>
        </w:rPr>
        <w:t xml:space="preserve"> 2016</w:t>
      </w:r>
      <w:r w:rsidRPr="00333A97">
        <w:rPr>
          <w:rFonts w:ascii="Times New Roman" w:eastAsia="Times New Roman" w:hAnsi="Times New Roman" w:cs="Times New Roman"/>
          <w:color w:val="424242"/>
          <w:sz w:val="20"/>
          <w:szCs w:val="20"/>
          <w:shd w:val="clear" w:color="auto" w:fill="F8F7F2"/>
          <w:lang w:val="en-US" w:eastAsia="en-GB"/>
        </w:rPr>
        <w:br/>
      </w:r>
    </w:p>
    <w:p w14:paraId="6C66E534" w14:textId="77777777"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2F76B" w14:textId="77777777" w:rsidR="003C6F55" w:rsidRDefault="003C6F55" w:rsidP="007B08C9">
      <w:pPr>
        <w:spacing w:before="0" w:line="240" w:lineRule="auto"/>
      </w:pPr>
      <w:r>
        <w:separator/>
      </w:r>
    </w:p>
  </w:endnote>
  <w:endnote w:type="continuationSeparator" w:id="0">
    <w:p w14:paraId="04817DF7" w14:textId="77777777" w:rsidR="003C6F55" w:rsidRDefault="003C6F55" w:rsidP="007B08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6A58C" w14:textId="77777777" w:rsidR="003C6F55" w:rsidRDefault="003C6F55" w:rsidP="007B08C9">
      <w:pPr>
        <w:spacing w:before="0" w:line="240" w:lineRule="auto"/>
      </w:pPr>
      <w:r>
        <w:separator/>
      </w:r>
    </w:p>
  </w:footnote>
  <w:footnote w:type="continuationSeparator" w:id="0">
    <w:p w14:paraId="0A8CC6D5" w14:textId="77777777" w:rsidR="003C6F55" w:rsidRDefault="003C6F55" w:rsidP="007B08C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97"/>
    <w:rsid w:val="00061189"/>
    <w:rsid w:val="000A395C"/>
    <w:rsid w:val="00183693"/>
    <w:rsid w:val="001C2F45"/>
    <w:rsid w:val="00273123"/>
    <w:rsid w:val="002A237B"/>
    <w:rsid w:val="00330467"/>
    <w:rsid w:val="00333A97"/>
    <w:rsid w:val="00336013"/>
    <w:rsid w:val="003400F1"/>
    <w:rsid w:val="003C6F55"/>
    <w:rsid w:val="00416AA0"/>
    <w:rsid w:val="005379CD"/>
    <w:rsid w:val="0056264E"/>
    <w:rsid w:val="005B0D14"/>
    <w:rsid w:val="005C161B"/>
    <w:rsid w:val="005C571E"/>
    <w:rsid w:val="006422C8"/>
    <w:rsid w:val="006F163E"/>
    <w:rsid w:val="007B08C9"/>
    <w:rsid w:val="00873D7B"/>
    <w:rsid w:val="00880119"/>
    <w:rsid w:val="00890E90"/>
    <w:rsid w:val="0091059B"/>
    <w:rsid w:val="00930117"/>
    <w:rsid w:val="009D3A3D"/>
    <w:rsid w:val="00A36CF5"/>
    <w:rsid w:val="00AD1B4C"/>
    <w:rsid w:val="00AD3173"/>
    <w:rsid w:val="00B23E4E"/>
    <w:rsid w:val="00B3772F"/>
    <w:rsid w:val="00B73992"/>
    <w:rsid w:val="00B7564E"/>
    <w:rsid w:val="00BF55E5"/>
    <w:rsid w:val="00BF7C01"/>
    <w:rsid w:val="00C43089"/>
    <w:rsid w:val="00CA19CD"/>
    <w:rsid w:val="00CE0F0F"/>
    <w:rsid w:val="00D00D33"/>
    <w:rsid w:val="00D4168F"/>
    <w:rsid w:val="00D64261"/>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CDC95"/>
  <w15:docId w15:val="{073EC9CF-4DC0-4CB7-81A1-589AAD99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333A97"/>
    <w:rPr>
      <w:sz w:val="16"/>
      <w:szCs w:val="16"/>
    </w:rPr>
  </w:style>
  <w:style w:type="paragraph" w:styleId="CommentText">
    <w:name w:val="annotation text"/>
    <w:basedOn w:val="Normal"/>
    <w:link w:val="CommentTextChar"/>
    <w:uiPriority w:val="99"/>
    <w:semiHidden/>
    <w:unhideWhenUsed/>
    <w:rsid w:val="00333A97"/>
    <w:pPr>
      <w:spacing w:line="240" w:lineRule="auto"/>
    </w:pPr>
    <w:rPr>
      <w:sz w:val="20"/>
      <w:szCs w:val="20"/>
    </w:rPr>
  </w:style>
  <w:style w:type="character" w:customStyle="1" w:styleId="CommentTextChar">
    <w:name w:val="Comment Text Char"/>
    <w:basedOn w:val="DefaultParagraphFont"/>
    <w:link w:val="CommentText"/>
    <w:uiPriority w:val="99"/>
    <w:semiHidden/>
    <w:rsid w:val="00333A97"/>
    <w:rPr>
      <w:sz w:val="20"/>
      <w:szCs w:val="20"/>
    </w:rPr>
  </w:style>
  <w:style w:type="paragraph" w:styleId="CommentSubject">
    <w:name w:val="annotation subject"/>
    <w:basedOn w:val="CommentText"/>
    <w:next w:val="CommentText"/>
    <w:link w:val="CommentSubjectChar"/>
    <w:uiPriority w:val="99"/>
    <w:semiHidden/>
    <w:unhideWhenUsed/>
    <w:rsid w:val="00333A97"/>
    <w:rPr>
      <w:b/>
      <w:bCs/>
    </w:rPr>
  </w:style>
  <w:style w:type="character" w:customStyle="1" w:styleId="CommentSubjectChar">
    <w:name w:val="Comment Subject Char"/>
    <w:basedOn w:val="CommentTextChar"/>
    <w:link w:val="CommentSubject"/>
    <w:uiPriority w:val="99"/>
    <w:semiHidden/>
    <w:rsid w:val="00333A97"/>
    <w:rPr>
      <w:b/>
      <w:bCs/>
      <w:sz w:val="20"/>
      <w:szCs w:val="20"/>
    </w:rPr>
  </w:style>
  <w:style w:type="paragraph" w:styleId="BalloonText">
    <w:name w:val="Balloon Text"/>
    <w:basedOn w:val="Normal"/>
    <w:link w:val="BalloonTextChar"/>
    <w:uiPriority w:val="99"/>
    <w:semiHidden/>
    <w:unhideWhenUsed/>
    <w:rsid w:val="00333A9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97"/>
    <w:rPr>
      <w:rFonts w:ascii="Segoe UI" w:hAnsi="Segoe UI" w:cs="Segoe UI"/>
      <w:sz w:val="18"/>
      <w:szCs w:val="18"/>
    </w:rPr>
  </w:style>
  <w:style w:type="character" w:styleId="Hyperlink">
    <w:name w:val="Hyperlink"/>
    <w:basedOn w:val="DefaultParagraphFont"/>
    <w:uiPriority w:val="99"/>
    <w:unhideWhenUsed/>
    <w:rsid w:val="00333A97"/>
    <w:rPr>
      <w:color w:val="0000FF" w:themeColor="hyperlink"/>
      <w:u w:val="single"/>
    </w:rPr>
  </w:style>
  <w:style w:type="paragraph" w:styleId="Header">
    <w:name w:val="header"/>
    <w:basedOn w:val="Normal"/>
    <w:link w:val="HeaderChar"/>
    <w:uiPriority w:val="99"/>
    <w:semiHidden/>
    <w:unhideWhenUsed/>
    <w:rsid w:val="007B08C9"/>
    <w:pPr>
      <w:tabs>
        <w:tab w:val="center" w:pos="4513"/>
        <w:tab w:val="right" w:pos="9026"/>
      </w:tabs>
      <w:snapToGrid w:val="0"/>
    </w:pPr>
  </w:style>
  <w:style w:type="character" w:customStyle="1" w:styleId="HeaderChar">
    <w:name w:val="Header Char"/>
    <w:basedOn w:val="DefaultParagraphFont"/>
    <w:link w:val="Header"/>
    <w:uiPriority w:val="99"/>
    <w:semiHidden/>
    <w:rsid w:val="007B08C9"/>
  </w:style>
  <w:style w:type="paragraph" w:styleId="Footer">
    <w:name w:val="footer"/>
    <w:basedOn w:val="Normal"/>
    <w:link w:val="FooterChar"/>
    <w:uiPriority w:val="99"/>
    <w:semiHidden/>
    <w:unhideWhenUsed/>
    <w:rsid w:val="007B08C9"/>
    <w:pPr>
      <w:tabs>
        <w:tab w:val="center" w:pos="4513"/>
        <w:tab w:val="right" w:pos="9026"/>
      </w:tabs>
      <w:snapToGrid w:val="0"/>
    </w:pPr>
  </w:style>
  <w:style w:type="character" w:customStyle="1" w:styleId="FooterChar">
    <w:name w:val="Footer Char"/>
    <w:basedOn w:val="DefaultParagraphFont"/>
    <w:link w:val="Footer"/>
    <w:uiPriority w:val="99"/>
    <w:semiHidden/>
    <w:rsid w:val="007B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66641">
      <w:bodyDiv w:val="1"/>
      <w:marLeft w:val="0"/>
      <w:marRight w:val="0"/>
      <w:marTop w:val="0"/>
      <w:marBottom w:val="0"/>
      <w:divBdr>
        <w:top w:val="none" w:sz="0" w:space="0" w:color="auto"/>
        <w:left w:val="none" w:sz="0" w:space="0" w:color="auto"/>
        <w:bottom w:val="none" w:sz="0" w:space="0" w:color="auto"/>
        <w:right w:val="none" w:sz="0" w:space="0" w:color="auto"/>
      </w:divBdr>
      <w:divsChild>
        <w:div w:id="1265696817">
          <w:marLeft w:val="0"/>
          <w:marRight w:val="0"/>
          <w:marTop w:val="0"/>
          <w:marBottom w:val="0"/>
          <w:divBdr>
            <w:top w:val="none" w:sz="0" w:space="0" w:color="auto"/>
            <w:left w:val="none" w:sz="0" w:space="0" w:color="auto"/>
            <w:bottom w:val="none" w:sz="0" w:space="0" w:color="auto"/>
            <w:right w:val="none" w:sz="0" w:space="0" w:color="auto"/>
          </w:divBdr>
          <w:divsChild>
            <w:div w:id="387146180">
              <w:marLeft w:val="0"/>
              <w:marRight w:val="0"/>
              <w:marTop w:val="0"/>
              <w:marBottom w:val="0"/>
              <w:divBdr>
                <w:top w:val="none" w:sz="0" w:space="0" w:color="auto"/>
                <w:left w:val="none" w:sz="0" w:space="0" w:color="auto"/>
                <w:bottom w:val="none" w:sz="0" w:space="0" w:color="auto"/>
                <w:right w:val="none" w:sz="0" w:space="0" w:color="auto"/>
              </w:divBdr>
              <w:divsChild>
                <w:div w:id="696542299">
                  <w:marLeft w:val="0"/>
                  <w:marRight w:val="0"/>
                  <w:marTop w:val="0"/>
                  <w:marBottom w:val="0"/>
                  <w:divBdr>
                    <w:top w:val="none" w:sz="0" w:space="0" w:color="auto"/>
                    <w:left w:val="none" w:sz="0" w:space="0" w:color="auto"/>
                    <w:bottom w:val="none" w:sz="0" w:space="0" w:color="auto"/>
                    <w:right w:val="none" w:sz="0" w:space="0" w:color="auto"/>
                  </w:divBdr>
                  <w:divsChild>
                    <w:div w:id="1145049634">
                      <w:marLeft w:val="0"/>
                      <w:marRight w:val="0"/>
                      <w:marTop w:val="0"/>
                      <w:marBottom w:val="0"/>
                      <w:divBdr>
                        <w:top w:val="none" w:sz="0" w:space="0" w:color="auto"/>
                        <w:left w:val="none" w:sz="0" w:space="0" w:color="auto"/>
                        <w:bottom w:val="none" w:sz="0" w:space="0" w:color="auto"/>
                        <w:right w:val="none" w:sz="0" w:space="0" w:color="auto"/>
                      </w:divBdr>
                      <w:divsChild>
                        <w:div w:id="2026129104">
                          <w:marLeft w:val="0"/>
                          <w:marRight w:val="0"/>
                          <w:marTop w:val="0"/>
                          <w:marBottom w:val="0"/>
                          <w:divBdr>
                            <w:top w:val="none" w:sz="0" w:space="0" w:color="auto"/>
                            <w:left w:val="none" w:sz="0" w:space="0" w:color="auto"/>
                            <w:bottom w:val="none" w:sz="0" w:space="0" w:color="auto"/>
                            <w:right w:val="none" w:sz="0" w:space="0" w:color="auto"/>
                          </w:divBdr>
                          <w:divsChild>
                            <w:div w:id="915435818">
                              <w:marLeft w:val="0"/>
                              <w:marRight w:val="0"/>
                              <w:marTop w:val="0"/>
                              <w:marBottom w:val="0"/>
                              <w:divBdr>
                                <w:top w:val="none" w:sz="0" w:space="0" w:color="auto"/>
                                <w:left w:val="none" w:sz="0" w:space="0" w:color="auto"/>
                                <w:bottom w:val="none" w:sz="0" w:space="0" w:color="auto"/>
                                <w:right w:val="none" w:sz="0" w:space="0" w:color="auto"/>
                              </w:divBdr>
                              <w:divsChild>
                                <w:div w:id="424037659">
                                  <w:marLeft w:val="0"/>
                                  <w:marRight w:val="0"/>
                                  <w:marTop w:val="0"/>
                                  <w:marBottom w:val="0"/>
                                  <w:divBdr>
                                    <w:top w:val="none" w:sz="0" w:space="0" w:color="auto"/>
                                    <w:left w:val="none" w:sz="0" w:space="0" w:color="auto"/>
                                    <w:bottom w:val="none" w:sz="0" w:space="0" w:color="auto"/>
                                    <w:right w:val="none" w:sz="0" w:space="0" w:color="auto"/>
                                  </w:divBdr>
                                  <w:divsChild>
                                    <w:div w:id="1412778900">
                                      <w:marLeft w:val="0"/>
                                      <w:marRight w:val="0"/>
                                      <w:marTop w:val="0"/>
                                      <w:marBottom w:val="0"/>
                                      <w:divBdr>
                                        <w:top w:val="none" w:sz="0" w:space="0" w:color="auto"/>
                                        <w:left w:val="none" w:sz="0" w:space="0" w:color="auto"/>
                                        <w:bottom w:val="none" w:sz="0" w:space="0" w:color="auto"/>
                                        <w:right w:val="none" w:sz="0" w:space="0" w:color="auto"/>
                                      </w:divBdr>
                                      <w:divsChild>
                                        <w:div w:id="589968643">
                                          <w:marLeft w:val="0"/>
                                          <w:marRight w:val="0"/>
                                          <w:marTop w:val="0"/>
                                          <w:marBottom w:val="0"/>
                                          <w:divBdr>
                                            <w:top w:val="none" w:sz="0" w:space="0" w:color="auto"/>
                                            <w:left w:val="none" w:sz="0" w:space="0" w:color="auto"/>
                                            <w:bottom w:val="none" w:sz="0" w:space="0" w:color="auto"/>
                                            <w:right w:val="none" w:sz="0" w:space="0" w:color="auto"/>
                                          </w:divBdr>
                                          <w:divsChild>
                                            <w:div w:id="534004585">
                                              <w:marLeft w:val="0"/>
                                              <w:marRight w:val="0"/>
                                              <w:marTop w:val="0"/>
                                              <w:marBottom w:val="0"/>
                                              <w:divBdr>
                                                <w:top w:val="none" w:sz="0" w:space="0" w:color="auto"/>
                                                <w:left w:val="none" w:sz="0" w:space="0" w:color="auto"/>
                                                <w:bottom w:val="single" w:sz="6" w:space="0" w:color="E5E3E3"/>
                                                <w:right w:val="none" w:sz="0" w:space="0" w:color="auto"/>
                                              </w:divBdr>
                                              <w:divsChild>
                                                <w:div w:id="1785078617">
                                                  <w:marLeft w:val="0"/>
                                                  <w:marRight w:val="0"/>
                                                  <w:marTop w:val="0"/>
                                                  <w:marBottom w:val="0"/>
                                                  <w:divBdr>
                                                    <w:top w:val="none" w:sz="0" w:space="0" w:color="auto"/>
                                                    <w:left w:val="none" w:sz="0" w:space="0" w:color="auto"/>
                                                    <w:bottom w:val="none" w:sz="0" w:space="0" w:color="auto"/>
                                                    <w:right w:val="none" w:sz="0" w:space="0" w:color="auto"/>
                                                  </w:divBdr>
                                                  <w:divsChild>
                                                    <w:div w:id="958802853">
                                                      <w:marLeft w:val="0"/>
                                                      <w:marRight w:val="0"/>
                                                      <w:marTop w:val="0"/>
                                                      <w:marBottom w:val="0"/>
                                                      <w:divBdr>
                                                        <w:top w:val="none" w:sz="0" w:space="0" w:color="auto"/>
                                                        <w:left w:val="none" w:sz="0" w:space="0" w:color="auto"/>
                                                        <w:bottom w:val="none" w:sz="0" w:space="0" w:color="auto"/>
                                                        <w:right w:val="none" w:sz="0" w:space="0" w:color="auto"/>
                                                      </w:divBdr>
                                                      <w:divsChild>
                                                        <w:div w:id="862672546">
                                                          <w:marLeft w:val="0"/>
                                                          <w:marRight w:val="0"/>
                                                          <w:marTop w:val="0"/>
                                                          <w:marBottom w:val="0"/>
                                                          <w:divBdr>
                                                            <w:top w:val="none" w:sz="0" w:space="0" w:color="auto"/>
                                                            <w:left w:val="none" w:sz="0" w:space="0" w:color="auto"/>
                                                            <w:bottom w:val="none" w:sz="0" w:space="0" w:color="auto"/>
                                                            <w:right w:val="none" w:sz="0" w:space="0" w:color="auto"/>
                                                          </w:divBdr>
                                                          <w:divsChild>
                                                            <w:div w:id="1110932500">
                                                              <w:marLeft w:val="0"/>
                                                              <w:marRight w:val="0"/>
                                                              <w:marTop w:val="0"/>
                                                              <w:marBottom w:val="0"/>
                                                              <w:divBdr>
                                                                <w:top w:val="none" w:sz="0" w:space="0" w:color="auto"/>
                                                                <w:left w:val="none" w:sz="0" w:space="0" w:color="auto"/>
                                                                <w:bottom w:val="none" w:sz="0" w:space="0" w:color="auto"/>
                                                                <w:right w:val="none" w:sz="0" w:space="0" w:color="auto"/>
                                                              </w:divBdr>
                                                              <w:divsChild>
                                                                <w:div w:id="1763791980">
                                                                  <w:marLeft w:val="405"/>
                                                                  <w:marRight w:val="0"/>
                                                                  <w:marTop w:val="0"/>
                                                                  <w:marBottom w:val="0"/>
                                                                  <w:divBdr>
                                                                    <w:top w:val="none" w:sz="0" w:space="0" w:color="auto"/>
                                                                    <w:left w:val="none" w:sz="0" w:space="0" w:color="auto"/>
                                                                    <w:bottom w:val="none" w:sz="0" w:space="0" w:color="auto"/>
                                                                    <w:right w:val="none" w:sz="0" w:space="0" w:color="auto"/>
                                                                  </w:divBdr>
                                                                  <w:divsChild>
                                                                    <w:div w:id="1292638382">
                                                                      <w:marLeft w:val="0"/>
                                                                      <w:marRight w:val="0"/>
                                                                      <w:marTop w:val="0"/>
                                                                      <w:marBottom w:val="0"/>
                                                                      <w:divBdr>
                                                                        <w:top w:val="none" w:sz="0" w:space="0" w:color="auto"/>
                                                                        <w:left w:val="none" w:sz="0" w:space="0" w:color="auto"/>
                                                                        <w:bottom w:val="none" w:sz="0" w:space="0" w:color="auto"/>
                                                                        <w:right w:val="none" w:sz="0" w:space="0" w:color="auto"/>
                                                                      </w:divBdr>
                                                                      <w:divsChild>
                                                                        <w:div w:id="145515966">
                                                                          <w:marLeft w:val="0"/>
                                                                          <w:marRight w:val="0"/>
                                                                          <w:marTop w:val="0"/>
                                                                          <w:marBottom w:val="0"/>
                                                                          <w:divBdr>
                                                                            <w:top w:val="none" w:sz="0" w:space="0" w:color="auto"/>
                                                                            <w:left w:val="none" w:sz="0" w:space="0" w:color="auto"/>
                                                                            <w:bottom w:val="none" w:sz="0" w:space="0" w:color="auto"/>
                                                                            <w:right w:val="none" w:sz="0" w:space="0" w:color="auto"/>
                                                                          </w:divBdr>
                                                                          <w:divsChild>
                                                                            <w:div w:id="1322805909">
                                                                              <w:marLeft w:val="0"/>
                                                                              <w:marRight w:val="0"/>
                                                                              <w:marTop w:val="0"/>
                                                                              <w:marBottom w:val="0"/>
                                                                              <w:divBdr>
                                                                                <w:top w:val="none" w:sz="0" w:space="0" w:color="auto"/>
                                                                                <w:left w:val="none" w:sz="0" w:space="0" w:color="auto"/>
                                                                                <w:bottom w:val="none" w:sz="0" w:space="0" w:color="auto"/>
                                                                                <w:right w:val="none" w:sz="0" w:space="0" w:color="auto"/>
                                                                              </w:divBdr>
                                                                              <w:divsChild>
                                                                                <w:div w:id="1208222769">
                                                                                  <w:marLeft w:val="0"/>
                                                                                  <w:marRight w:val="0"/>
                                                                                  <w:marTop w:val="0"/>
                                                                                  <w:marBottom w:val="0"/>
                                                                                  <w:divBdr>
                                                                                    <w:top w:val="none" w:sz="0" w:space="0" w:color="auto"/>
                                                                                    <w:left w:val="none" w:sz="0" w:space="0" w:color="auto"/>
                                                                                    <w:bottom w:val="none" w:sz="0" w:space="0" w:color="auto"/>
                                                                                    <w:right w:val="none" w:sz="0" w:space="0" w:color="auto"/>
                                                                                  </w:divBdr>
                                                                                  <w:divsChild>
                                                                                    <w:div w:id="262342131">
                                                                                      <w:marLeft w:val="0"/>
                                                                                      <w:marRight w:val="0"/>
                                                                                      <w:marTop w:val="0"/>
                                                                                      <w:marBottom w:val="0"/>
                                                                                      <w:divBdr>
                                                                                        <w:top w:val="none" w:sz="0" w:space="0" w:color="auto"/>
                                                                                        <w:left w:val="none" w:sz="0" w:space="0" w:color="auto"/>
                                                                                        <w:bottom w:val="none" w:sz="0" w:space="0" w:color="auto"/>
                                                                                        <w:right w:val="none" w:sz="0" w:space="0" w:color="auto"/>
                                                                                      </w:divBdr>
                                                                                      <w:divsChild>
                                                                                        <w:div w:id="1785726953">
                                                                                          <w:marLeft w:val="0"/>
                                                                                          <w:marRight w:val="0"/>
                                                                                          <w:marTop w:val="0"/>
                                                                                          <w:marBottom w:val="0"/>
                                                                                          <w:divBdr>
                                                                                            <w:top w:val="none" w:sz="0" w:space="0" w:color="auto"/>
                                                                                            <w:left w:val="none" w:sz="0" w:space="0" w:color="auto"/>
                                                                                            <w:bottom w:val="none" w:sz="0" w:space="0" w:color="auto"/>
                                                                                            <w:right w:val="none" w:sz="0" w:space="0" w:color="auto"/>
                                                                                          </w:divBdr>
                                                                                          <w:divsChild>
                                                                                            <w:div w:id="1513031266">
                                                                                              <w:marLeft w:val="0"/>
                                                                                              <w:marRight w:val="150"/>
                                                                                              <w:marTop w:val="75"/>
                                                                                              <w:marBottom w:val="0"/>
                                                                                              <w:divBdr>
                                                                                                <w:top w:val="none" w:sz="0" w:space="0" w:color="auto"/>
                                                                                                <w:left w:val="none" w:sz="0" w:space="0" w:color="auto"/>
                                                                                                <w:bottom w:val="single" w:sz="6" w:space="15" w:color="auto"/>
                                                                                                <w:right w:val="none" w:sz="0" w:space="0" w:color="auto"/>
                                                                                              </w:divBdr>
                                                                                              <w:divsChild>
                                                                                                <w:div w:id="515387748">
                                                                                                  <w:marLeft w:val="0"/>
                                                                                                  <w:marRight w:val="0"/>
                                                                                                  <w:marTop w:val="180"/>
                                                                                                  <w:marBottom w:val="0"/>
                                                                                                  <w:divBdr>
                                                                                                    <w:top w:val="none" w:sz="0" w:space="0" w:color="auto"/>
                                                                                                    <w:left w:val="none" w:sz="0" w:space="0" w:color="auto"/>
                                                                                                    <w:bottom w:val="none" w:sz="0" w:space="0" w:color="auto"/>
                                                                                                    <w:right w:val="none" w:sz="0" w:space="0" w:color="auto"/>
                                                                                                  </w:divBdr>
                                                                                                  <w:divsChild>
                                                                                                    <w:div w:id="1743065253">
                                                                                                      <w:marLeft w:val="0"/>
                                                                                                      <w:marRight w:val="0"/>
                                                                                                      <w:marTop w:val="0"/>
                                                                                                      <w:marBottom w:val="0"/>
                                                                                                      <w:divBdr>
                                                                                                        <w:top w:val="none" w:sz="0" w:space="0" w:color="auto"/>
                                                                                                        <w:left w:val="none" w:sz="0" w:space="0" w:color="auto"/>
                                                                                                        <w:bottom w:val="none" w:sz="0" w:space="0" w:color="auto"/>
                                                                                                        <w:right w:val="none" w:sz="0" w:space="0" w:color="auto"/>
                                                                                                      </w:divBdr>
                                                                                                      <w:divsChild>
                                                                                                        <w:div w:id="566300339">
                                                                                                          <w:marLeft w:val="0"/>
                                                                                                          <w:marRight w:val="0"/>
                                                                                                          <w:marTop w:val="15"/>
                                                                                                          <w:marBottom w:val="0"/>
                                                                                                          <w:divBdr>
                                                                                                            <w:top w:val="none" w:sz="0" w:space="0" w:color="auto"/>
                                                                                                            <w:left w:val="none" w:sz="0" w:space="0" w:color="auto"/>
                                                                                                            <w:bottom w:val="none" w:sz="0" w:space="0" w:color="auto"/>
                                                                                                            <w:right w:val="none" w:sz="0" w:space="0" w:color="auto"/>
                                                                                                          </w:divBdr>
                                                                                                          <w:divsChild>
                                                                                                            <w:div w:id="1994143165">
                                                                                                              <w:marLeft w:val="0"/>
                                                                                                              <w:marRight w:val="0"/>
                                                                                                              <w:marTop w:val="0"/>
                                                                                                              <w:marBottom w:val="0"/>
                                                                                                              <w:divBdr>
                                                                                                                <w:top w:val="none" w:sz="0" w:space="0" w:color="auto"/>
                                                                                                                <w:left w:val="none" w:sz="0" w:space="0" w:color="auto"/>
                                                                                                                <w:bottom w:val="none" w:sz="0" w:space="0" w:color="auto"/>
                                                                                                                <w:right w:val="none" w:sz="0" w:space="0" w:color="auto"/>
                                                                                                              </w:divBdr>
                                                                                                              <w:divsChild>
                                                                                                                <w:div w:id="1504778708">
                                                                                                                  <w:marLeft w:val="0"/>
                                                                                                                  <w:marRight w:val="0"/>
                                                                                                                  <w:marTop w:val="0"/>
                                                                                                                  <w:marBottom w:val="0"/>
                                                                                                                  <w:divBdr>
                                                                                                                    <w:top w:val="none" w:sz="0" w:space="0" w:color="auto"/>
                                                                                                                    <w:left w:val="none" w:sz="0" w:space="0" w:color="auto"/>
                                                                                                                    <w:bottom w:val="none" w:sz="0" w:space="0" w:color="auto"/>
                                                                                                                    <w:right w:val="none" w:sz="0" w:space="0" w:color="auto"/>
                                                                                                                  </w:divBdr>
                                                                                                                  <w:divsChild>
                                                                                                                    <w:div w:id="1544370165">
                                                                                                                      <w:marLeft w:val="0"/>
                                                                                                                      <w:marRight w:val="0"/>
                                                                                                                      <w:marTop w:val="0"/>
                                                                                                                      <w:marBottom w:val="0"/>
                                                                                                                      <w:divBdr>
                                                                                                                        <w:top w:val="none" w:sz="0" w:space="0" w:color="auto"/>
                                                                                                                        <w:left w:val="none" w:sz="0" w:space="0" w:color="auto"/>
                                                                                                                        <w:bottom w:val="none" w:sz="0" w:space="0" w:color="auto"/>
                                                                                                                        <w:right w:val="none" w:sz="0" w:space="0" w:color="auto"/>
                                                                                                                      </w:divBdr>
                                                                                                                      <w:divsChild>
                                                                                                                        <w:div w:id="1847556450">
                                                                                                                          <w:marLeft w:val="0"/>
                                                                                                                          <w:marRight w:val="0"/>
                                                                                                                          <w:marTop w:val="0"/>
                                                                                                                          <w:marBottom w:val="0"/>
                                                                                                                          <w:divBdr>
                                                                                                                            <w:top w:val="none" w:sz="0" w:space="0" w:color="auto"/>
                                                                                                                            <w:left w:val="none" w:sz="0" w:space="0" w:color="auto"/>
                                                                                                                            <w:bottom w:val="none" w:sz="0" w:space="0" w:color="auto"/>
                                                                                                                            <w:right w:val="none" w:sz="0" w:space="0" w:color="auto"/>
                                                                                                                          </w:divBdr>
                                                                                                                          <w:divsChild>
                                                                                                                            <w:div w:id="1983342772">
                                                                                                                              <w:marLeft w:val="0"/>
                                                                                                                              <w:marRight w:val="0"/>
                                                                                                                              <w:marTop w:val="0"/>
                                                                                                                              <w:marBottom w:val="0"/>
                                                                                                                              <w:divBdr>
                                                                                                                                <w:top w:val="none" w:sz="0" w:space="0" w:color="auto"/>
                                                                                                                                <w:left w:val="none" w:sz="0" w:space="0" w:color="auto"/>
                                                                                                                                <w:bottom w:val="none" w:sz="0" w:space="0" w:color="auto"/>
                                                                                                                                <w:right w:val="none" w:sz="0" w:space="0" w:color="auto"/>
                                                                                                                              </w:divBdr>
                                                                                                                              <w:divsChild>
                                                                                                                                <w:div w:id="1546480760">
                                                                                                                                  <w:marLeft w:val="0"/>
                                                                                                                                  <w:marRight w:val="0"/>
                                                                                                                                  <w:marTop w:val="280"/>
                                                                                                                                  <w:marBottom w:val="280"/>
                                                                                                                                  <w:divBdr>
                                                                                                                                    <w:top w:val="none" w:sz="0" w:space="0" w:color="auto"/>
                                                                                                                                    <w:left w:val="none" w:sz="0" w:space="0" w:color="auto"/>
                                                                                                                                    <w:bottom w:val="none" w:sz="0" w:space="0" w:color="auto"/>
                                                                                                                                    <w:right w:val="none" w:sz="0" w:space="0" w:color="auto"/>
                                                                                                                                  </w:divBdr>
                                                                                                                                </w:div>
                                                                                                                                <w:div w:id="1725979767">
                                                                                                                                  <w:marLeft w:val="0"/>
                                                                                                                                  <w:marRight w:val="0"/>
                                                                                                                                  <w:marTop w:val="280"/>
                                                                                                                                  <w:marBottom w:val="280"/>
                                                                                                                                  <w:divBdr>
                                                                                                                                    <w:top w:val="none" w:sz="0" w:space="0" w:color="auto"/>
                                                                                                                                    <w:left w:val="none" w:sz="0" w:space="0" w:color="auto"/>
                                                                                                                                    <w:bottom w:val="none" w:sz="0" w:space="0" w:color="auto"/>
                                                                                                                                    <w:right w:val="none" w:sz="0" w:space="0" w:color="auto"/>
                                                                                                                                  </w:divBdr>
                                                                                                                                </w:div>
                                                                                                                                <w:div w:id="1485118608">
                                                                                                                                  <w:marLeft w:val="0"/>
                                                                                                                                  <w:marRight w:val="0"/>
                                                                                                                                  <w:marTop w:val="280"/>
                                                                                                                                  <w:marBottom w:val="280"/>
                                                                                                                                  <w:divBdr>
                                                                                                                                    <w:top w:val="none" w:sz="0" w:space="0" w:color="auto"/>
                                                                                                                                    <w:left w:val="none" w:sz="0" w:space="0" w:color="auto"/>
                                                                                                                                    <w:bottom w:val="none" w:sz="0" w:space="0" w:color="auto"/>
                                                                                                                                    <w:right w:val="none" w:sz="0" w:space="0" w:color="auto"/>
                                                                                                                                  </w:divBdr>
                                                                                                                                </w:div>
                                                                                                                                <w:div w:id="1145244215">
                                                                                                                                  <w:marLeft w:val="0"/>
                                                                                                                                  <w:marRight w:val="0"/>
                                                                                                                                  <w:marTop w:val="280"/>
                                                                                                                                  <w:marBottom w:val="280"/>
                                                                                                                                  <w:divBdr>
                                                                                                                                    <w:top w:val="none" w:sz="0" w:space="0" w:color="auto"/>
                                                                                                                                    <w:left w:val="none" w:sz="0" w:space="0" w:color="auto"/>
                                                                                                                                    <w:bottom w:val="none" w:sz="0" w:space="0" w:color="auto"/>
                                                                                                                                    <w:right w:val="none" w:sz="0" w:space="0" w:color="auto"/>
                                                                                                                                  </w:divBdr>
                                                                                                                                </w:div>
                                                                                                                                <w:div w:id="1792236883">
                                                                                                                                  <w:marLeft w:val="0"/>
                                                                                                                                  <w:marRight w:val="0"/>
                                                                                                                                  <w:marTop w:val="280"/>
                                                                                                                                  <w:marBottom w:val="280"/>
                                                                                                                                  <w:divBdr>
                                                                                                                                    <w:top w:val="none" w:sz="0" w:space="0" w:color="auto"/>
                                                                                                                                    <w:left w:val="none" w:sz="0" w:space="0" w:color="auto"/>
                                                                                                                                    <w:bottom w:val="none" w:sz="0" w:space="0" w:color="auto"/>
                                                                                                                                    <w:right w:val="none" w:sz="0" w:space="0" w:color="auto"/>
                                                                                                                                  </w:divBdr>
                                                                                                                                </w:div>
                                                                                                                                <w:div w:id="1817915195">
                                                                                                                                  <w:marLeft w:val="0"/>
                                                                                                                                  <w:marRight w:val="0"/>
                                                                                                                                  <w:marTop w:val="280"/>
                                                                                                                                  <w:marBottom w:val="280"/>
                                                                                                                                  <w:divBdr>
                                                                                                                                    <w:top w:val="none" w:sz="0" w:space="0" w:color="auto"/>
                                                                                                                                    <w:left w:val="none" w:sz="0" w:space="0" w:color="auto"/>
                                                                                                                                    <w:bottom w:val="none" w:sz="0" w:space="0" w:color="auto"/>
                                                                                                                                    <w:right w:val="none" w:sz="0" w:space="0" w:color="auto"/>
                                                                                                                                  </w:divBdr>
                                                                                                                                </w:div>
                                                                                                                                <w:div w:id="1849368842">
                                                                                                                                  <w:marLeft w:val="0"/>
                                                                                                                                  <w:marRight w:val="0"/>
                                                                                                                                  <w:marTop w:val="280"/>
                                                                                                                                  <w:marBottom w:val="280"/>
                                                                                                                                  <w:divBdr>
                                                                                                                                    <w:top w:val="none" w:sz="0" w:space="0" w:color="auto"/>
                                                                                                                                    <w:left w:val="none" w:sz="0" w:space="0" w:color="auto"/>
                                                                                                                                    <w:bottom w:val="none" w:sz="0" w:space="0" w:color="auto"/>
                                                                                                                                    <w:right w:val="none" w:sz="0" w:space="0" w:color="auto"/>
                                                                                                                                  </w:divBdr>
                                                                                                                                </w:div>
                                                                                                                                <w:div w:id="231422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Winstanley-Chesters</dc:creator>
  <cp:lastModifiedBy>Robert Winstanley-Chesters</cp:lastModifiedBy>
  <cp:revision>2</cp:revision>
  <dcterms:created xsi:type="dcterms:W3CDTF">2016-03-07T13:21:00Z</dcterms:created>
  <dcterms:modified xsi:type="dcterms:W3CDTF">2016-03-07T13:21:00Z</dcterms:modified>
</cp:coreProperties>
</file>